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B051" w14:textId="1CF3EB41" w:rsidR="004C4A18" w:rsidRPr="007774D8" w:rsidRDefault="0017137C" w:rsidP="00A6110B">
      <w:pPr>
        <w:spacing w:line="240" w:lineRule="auto"/>
        <w:rPr>
          <w:rFonts w:cs="Arial"/>
          <w:sz w:val="16"/>
          <w:szCs w:val="16"/>
          <w:u w:val="single"/>
        </w:rPr>
      </w:pPr>
      <w:bookmarkStart w:id="0" w:name="Dropdown2"/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CB38" wp14:editId="66A2C76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43125" cy="7143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BE6E0" w14:textId="5C0058E6" w:rsidR="0017137C" w:rsidRPr="0017137C" w:rsidRDefault="0017137C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17137C"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CB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.55pt;margin-top:1.05pt;width:168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" fillcolor="white [3201]" stroked="f" strokeweight=".5pt">
                <v:textbox>
                  <w:txbxContent>
                    <w:p w14:paraId="003BE6E0" w14:textId="5C0058E6" w:rsidR="0017137C" w:rsidRPr="0017137C" w:rsidRDefault="0017137C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</w:pPr>
                      <w:r w:rsidRPr="0017137C"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  <w:t>Beispiel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A18" w:rsidRPr="007774D8">
        <w:rPr>
          <w:rFonts w:cs="Arial"/>
          <w:sz w:val="16"/>
          <w:szCs w:val="16"/>
          <w:u w:val="single"/>
        </w:rPr>
        <w:t xml:space="preserve">Otto Keller AG, </w:t>
      </w:r>
      <w:bookmarkStart w:id="1" w:name="Dropdown1"/>
      <w:r w:rsidR="004C4A18" w:rsidRPr="007774D8">
        <w:rPr>
          <w:rFonts w:cs="Arial"/>
          <w:sz w:val="16"/>
          <w:szCs w:val="16"/>
          <w:u w:val="single"/>
        </w:rPr>
        <w:fldChar w:fldCharType="begin">
          <w:ffData>
            <w:name w:val="Dropdown1"/>
            <w:enabled/>
            <w:calcOnExit w:val="0"/>
            <w:ddList>
              <w:listEntry w:val="Romanshornerstr. 101, 9320 Arbon"/>
              <w:listEntry w:val="Hungerbüelstr. 22, 8500 Frauenfeld"/>
              <w:listEntry w:val="Schützengasse 12, 9015 St. Gallen"/>
              <w:listEntry w:val="Bahnhofstr. 2, 9100 Herisau"/>
            </w:ddList>
          </w:ffData>
        </w:fldChar>
      </w:r>
      <w:r w:rsidR="004C4A18" w:rsidRPr="007774D8">
        <w:rPr>
          <w:rFonts w:cs="Arial"/>
          <w:sz w:val="16"/>
          <w:szCs w:val="16"/>
          <w:u w:val="single"/>
        </w:rPr>
        <w:instrText xml:space="preserve"> FORMDROPDOWN </w:instrText>
      </w:r>
      <w:r w:rsidR="00B62306">
        <w:rPr>
          <w:rFonts w:cs="Arial"/>
          <w:sz w:val="16"/>
          <w:szCs w:val="16"/>
          <w:u w:val="single"/>
        </w:rPr>
      </w:r>
      <w:r w:rsidR="00B62306">
        <w:rPr>
          <w:rFonts w:cs="Arial"/>
          <w:sz w:val="16"/>
          <w:szCs w:val="16"/>
          <w:u w:val="single"/>
        </w:rPr>
        <w:fldChar w:fldCharType="separate"/>
      </w:r>
      <w:r w:rsidR="004C4A18" w:rsidRPr="007774D8">
        <w:rPr>
          <w:rFonts w:cs="Arial"/>
          <w:sz w:val="16"/>
          <w:szCs w:val="16"/>
          <w:u w:val="single"/>
        </w:rPr>
        <w:fldChar w:fldCharType="end"/>
      </w:r>
      <w:bookmarkEnd w:id="1"/>
    </w:p>
    <w:p w14:paraId="53B1CC25" w14:textId="785E68CD" w:rsidR="004C4A18" w:rsidRPr="00457B76" w:rsidRDefault="00625FC1" w:rsidP="00A6110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F423" wp14:editId="58FCE15C">
                <wp:simplePos x="0" y="0"/>
                <wp:positionH relativeFrom="page">
                  <wp:posOffset>798195</wp:posOffset>
                </wp:positionH>
                <wp:positionV relativeFrom="page">
                  <wp:posOffset>1854200</wp:posOffset>
                </wp:positionV>
                <wp:extent cx="4728845" cy="12541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7ED9" w14:textId="1D313ED7" w:rsidR="001B66D7" w:rsidRPr="00EA0C05" w:rsidRDefault="00EA0C05" w:rsidP="001B66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0C05">
                              <w:rPr>
                                <w:i/>
                                <w:iCs/>
                              </w:rPr>
                              <w:t>((Adresse des Kunden oder potenziellen Kunden))</w:t>
                            </w:r>
                          </w:p>
                          <w:p w14:paraId="29871E74" w14:textId="77777777" w:rsidR="004C4A18" w:rsidRPr="00567A9E" w:rsidRDefault="004C4A18" w:rsidP="00BF0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423" id="Text Box 5" o:spid="_x0000_s1027" type="#_x0000_t202" style="position:absolute;margin-left:62.85pt;margin-top:146pt;width:372.3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" filled="f" stroked="f">
                <v:textbox>
                  <w:txbxContent>
                    <w:p w14:paraId="41D87ED9" w14:textId="1D313ED7" w:rsidR="001B66D7" w:rsidRPr="00EA0C05" w:rsidRDefault="00EA0C05" w:rsidP="001B66D7">
                      <w:pPr>
                        <w:rPr>
                          <w:i/>
                          <w:iCs/>
                        </w:rPr>
                      </w:pPr>
                      <w:r w:rsidRPr="00EA0C05">
                        <w:rPr>
                          <w:i/>
                          <w:iCs/>
                        </w:rPr>
                        <w:t>((Adresse des Kunden oder potenziellen Kunden))</w:t>
                      </w:r>
                    </w:p>
                    <w:p w14:paraId="29871E74" w14:textId="77777777" w:rsidR="004C4A18" w:rsidRPr="00567A9E" w:rsidRDefault="004C4A18" w:rsidP="00BF0148"/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14:paraId="66F19489" w14:textId="77777777" w:rsidR="004C4A18" w:rsidRPr="007774D8" w:rsidRDefault="004C4A18" w:rsidP="00A6110B">
      <w:pPr>
        <w:rPr>
          <w:rFonts w:cs="Arial"/>
        </w:rPr>
      </w:pPr>
    </w:p>
    <w:p w14:paraId="5CDC3797" w14:textId="77777777" w:rsidR="004C4A18" w:rsidRPr="007774D8" w:rsidRDefault="004C4A18" w:rsidP="00A6110B"/>
    <w:p w14:paraId="074D844F" w14:textId="77777777" w:rsidR="004C4A18" w:rsidRPr="007774D8" w:rsidRDefault="004C4A18" w:rsidP="00A6110B"/>
    <w:p w14:paraId="43D9861E" w14:textId="77777777" w:rsidR="004C4A18" w:rsidRPr="007774D8" w:rsidRDefault="004C4A18" w:rsidP="00A6110B"/>
    <w:p w14:paraId="0AFB0851" w14:textId="77777777" w:rsidR="004C4A18" w:rsidRPr="007774D8" w:rsidRDefault="004C4A18" w:rsidP="00A6110B"/>
    <w:p w14:paraId="5B7AAF9D" w14:textId="77777777" w:rsidR="004C4A18" w:rsidRPr="007774D8" w:rsidRDefault="004C4A18" w:rsidP="00A6110B"/>
    <w:p w14:paraId="0CB00FFA" w14:textId="77777777" w:rsidR="004C4A18" w:rsidRPr="007774D8" w:rsidRDefault="004C4A18" w:rsidP="00A6110B"/>
    <w:p w14:paraId="5961998C" w14:textId="77777777" w:rsidR="004C4A18" w:rsidRPr="00457B76" w:rsidRDefault="004C4A18" w:rsidP="00A6110B">
      <w:bookmarkStart w:id="2" w:name="Dropdown3"/>
    </w:p>
    <w:bookmarkEnd w:id="2"/>
    <w:p w14:paraId="104C84C0" w14:textId="4631E8A7" w:rsidR="00AA2B41" w:rsidRPr="007774D8" w:rsidRDefault="00AA2B41" w:rsidP="00AA2B41">
      <w:pPr>
        <w:rPr>
          <w:rFonts w:cs="Arial"/>
        </w:rPr>
      </w:pPr>
      <w:r w:rsidRPr="007774D8">
        <w:rPr>
          <w:rFonts w:cs="Arial"/>
        </w:rPr>
        <w:fldChar w:fldCharType="begin">
          <w:ffData>
            <w:name w:val="Dropdown3"/>
            <w:enabled/>
            <w:calcOnExit w:val="0"/>
            <w:ddList>
              <w:listEntry w:val="Arbon"/>
              <w:listEntry w:val="Frauenfeld"/>
              <w:listEntry w:val="St. Gallen"/>
              <w:listEntry w:val="Herisau"/>
            </w:ddList>
          </w:ffData>
        </w:fldChar>
      </w:r>
      <w:r w:rsidRPr="007774D8">
        <w:rPr>
          <w:rFonts w:cs="Arial"/>
        </w:rPr>
        <w:instrText xml:space="preserve"> FORMDROPDOWN </w:instrText>
      </w:r>
      <w:r w:rsidR="00B62306">
        <w:rPr>
          <w:rFonts w:cs="Arial"/>
        </w:rPr>
      </w:r>
      <w:r w:rsidR="00B62306">
        <w:rPr>
          <w:rFonts w:cs="Arial"/>
        </w:rPr>
        <w:fldChar w:fldCharType="separate"/>
      </w:r>
      <w:r w:rsidRPr="007774D8">
        <w:rPr>
          <w:rFonts w:cs="Arial"/>
        </w:rPr>
        <w:fldChar w:fldCharType="end"/>
      </w:r>
      <w:r w:rsidRPr="007774D8">
        <w:rPr>
          <w:rFonts w:cs="Arial"/>
        </w:rPr>
        <w:t xml:space="preserve">, </w:t>
      </w:r>
      <w:fldSimple w:instr=" DATE   \* MERGEFORMAT ">
        <w:r w:rsidR="001E04B9" w:rsidRPr="001E04B9">
          <w:rPr>
            <w:rFonts w:cs="Arial"/>
            <w:noProof/>
          </w:rPr>
          <w:t>26.06.2020</w:t>
        </w:r>
      </w:fldSimple>
      <w:r w:rsidRPr="007774D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774D8">
        <w:rPr>
          <w:rFonts w:cs="Arial"/>
        </w:rPr>
        <w:t>Projektleiter:</w:t>
      </w:r>
      <w:r w:rsidRPr="007774D8">
        <w:rPr>
          <w:rFonts w:cs="Arial"/>
        </w:rPr>
        <w:tab/>
      </w:r>
      <w:r>
        <w:rPr>
          <w:rFonts w:cs="Arial"/>
        </w:rPr>
        <w:tab/>
      </w:r>
      <w:r w:rsidR="00F87D62">
        <w:rPr>
          <w:rFonts w:cs="Arial"/>
        </w:rPr>
        <w:t>Felix Muster</w:t>
      </w:r>
    </w:p>
    <w:p w14:paraId="628D7B03" w14:textId="072E0216" w:rsidR="00AA2B41" w:rsidRPr="007774D8" w:rsidRDefault="00AA2B41" w:rsidP="00AA2B41">
      <w:pPr>
        <w:rPr>
          <w:rFonts w:cs="Arial"/>
        </w:rPr>
      </w:pPr>
      <w:r w:rsidRPr="007774D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774D8">
        <w:rPr>
          <w:rFonts w:cs="Arial"/>
        </w:rPr>
        <w:t>Direktwahl:</w:t>
      </w:r>
      <w:r w:rsidRPr="007774D8">
        <w:rPr>
          <w:rFonts w:cs="Arial"/>
        </w:rPr>
        <w:tab/>
      </w:r>
      <w:r>
        <w:rPr>
          <w:rFonts w:cs="Arial"/>
        </w:rPr>
        <w:tab/>
        <w:t>+41</w:t>
      </w:r>
      <w:r w:rsidR="00FF11E2">
        <w:rPr>
          <w:rFonts w:cs="Arial"/>
        </w:rPr>
        <w:t xml:space="preserve"> </w:t>
      </w:r>
      <w:r>
        <w:rPr>
          <w:rFonts w:cs="Arial"/>
        </w:rPr>
        <w:t xml:space="preserve">71 </w:t>
      </w:r>
      <w:r w:rsidR="00FF11E2">
        <w:rPr>
          <w:rFonts w:cs="Arial"/>
        </w:rPr>
        <w:t>123 45 67</w:t>
      </w:r>
    </w:p>
    <w:p w14:paraId="68B503F2" w14:textId="7237D3A1" w:rsidR="00AA2B41" w:rsidRPr="007774D8" w:rsidRDefault="00AA2B41" w:rsidP="00AA2B41">
      <w:pPr>
        <w:rPr>
          <w:rFonts w:cs="Arial"/>
        </w:rPr>
      </w:pPr>
      <w:r w:rsidRPr="007774D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774D8">
        <w:rPr>
          <w:rFonts w:cs="Arial"/>
        </w:rPr>
        <w:t>E</w:t>
      </w:r>
      <w:r w:rsidR="00FF11E2">
        <w:rPr>
          <w:rFonts w:cs="Arial"/>
        </w:rPr>
        <w:t>-M</w:t>
      </w:r>
      <w:r w:rsidRPr="007774D8">
        <w:rPr>
          <w:rFonts w:cs="Arial"/>
        </w:rPr>
        <w:t>ail:</w:t>
      </w:r>
      <w:r w:rsidRPr="007774D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A0C05">
        <w:rPr>
          <w:rFonts w:cs="Arial"/>
        </w:rPr>
        <w:t>f</w:t>
      </w:r>
      <w:r w:rsidR="00F87D62">
        <w:rPr>
          <w:rFonts w:cs="Arial"/>
        </w:rPr>
        <w:t>elix.</w:t>
      </w:r>
      <w:r w:rsidR="00EA0C05">
        <w:rPr>
          <w:rFonts w:cs="Arial"/>
        </w:rPr>
        <w:t>m</w:t>
      </w:r>
      <w:r w:rsidR="00F87D62">
        <w:rPr>
          <w:rFonts w:cs="Arial"/>
        </w:rPr>
        <w:t>uster</w:t>
      </w:r>
      <w:r>
        <w:rPr>
          <w:rFonts w:cs="Arial"/>
        </w:rPr>
        <w:t>@dieklimamacher.ch</w:t>
      </w:r>
    </w:p>
    <w:p w14:paraId="03653D4D" w14:textId="77777777" w:rsidR="004C4A18" w:rsidRPr="007774D8" w:rsidRDefault="004C4A18" w:rsidP="00BF0148">
      <w:pPr>
        <w:tabs>
          <w:tab w:val="left" w:pos="4500"/>
          <w:tab w:val="left" w:pos="5940"/>
        </w:tabs>
        <w:rPr>
          <w:rFonts w:cs="Arial"/>
        </w:rPr>
      </w:pPr>
    </w:p>
    <w:p w14:paraId="4DB5E5C9" w14:textId="45D53312" w:rsidR="001A7506" w:rsidRDefault="00BB543B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</w:rPr>
      </w:pPr>
      <w:bookmarkStart w:id="3" w:name="_Hlk39060704"/>
      <w:r>
        <w:rPr>
          <w:rFonts w:cs="Arial"/>
          <w:b/>
        </w:rPr>
        <w:t xml:space="preserve">Profitieren Sie von </w:t>
      </w:r>
      <w:r w:rsidR="00B0674E" w:rsidRPr="001E7E36">
        <w:rPr>
          <w:rFonts w:cs="Arial"/>
          <w:b/>
        </w:rPr>
        <w:t>unserer</w:t>
      </w:r>
      <w:r w:rsidRPr="001E7E36">
        <w:rPr>
          <w:rFonts w:cs="Arial"/>
          <w:b/>
        </w:rPr>
        <w:t xml:space="preserve"> Beratung: </w:t>
      </w:r>
    </w:p>
    <w:p w14:paraId="5DED530A" w14:textId="04AB9200" w:rsidR="004C4A18" w:rsidRPr="007774D8" w:rsidRDefault="00BB543B" w:rsidP="00A40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 xml:space="preserve">Heizen Sie Ihr Haus, nicht das Klima! </w:t>
      </w:r>
    </w:p>
    <w:bookmarkEnd w:id="3"/>
    <w:p w14:paraId="776CC27B" w14:textId="77777777" w:rsidR="004C4A18" w:rsidRPr="007774D8" w:rsidRDefault="004C4A18" w:rsidP="00BF0148">
      <w:pPr>
        <w:tabs>
          <w:tab w:val="left" w:pos="900"/>
        </w:tabs>
        <w:rPr>
          <w:rFonts w:cs="Arial"/>
        </w:rPr>
      </w:pPr>
    </w:p>
    <w:p w14:paraId="70B3C85F" w14:textId="77777777" w:rsidR="00625FC1" w:rsidRDefault="00625FC1" w:rsidP="00625FC1">
      <w:pPr>
        <w:rPr>
          <w:rFonts w:cs="Arial"/>
        </w:rPr>
      </w:pPr>
      <w:r>
        <w:rPr>
          <w:rFonts w:cs="Arial"/>
        </w:rPr>
        <w:t>Sehr geehrte Kundin, sehr geehrter Kunde</w:t>
      </w:r>
    </w:p>
    <w:p w14:paraId="3C1AE3BE" w14:textId="2D927521" w:rsidR="00625FC1" w:rsidRPr="001E7E36" w:rsidRDefault="00EA0C05" w:rsidP="00625FC1">
      <w:pPr>
        <w:rPr>
          <w:rFonts w:cs="Arial"/>
          <w:i/>
          <w:iCs/>
          <w:color w:val="FF0000"/>
        </w:rPr>
      </w:pPr>
      <w:r w:rsidRPr="001E7E36">
        <w:rPr>
          <w:rFonts w:cs="Arial"/>
          <w:i/>
          <w:iCs/>
          <w:color w:val="FF0000"/>
        </w:rPr>
        <w:t>(</w:t>
      </w:r>
      <w:r w:rsidR="00625FC1" w:rsidRPr="001E7E36">
        <w:rPr>
          <w:rFonts w:cs="Arial"/>
          <w:i/>
          <w:iCs/>
          <w:color w:val="FF0000"/>
        </w:rPr>
        <w:t>(nach Möglichkeit mit namentlicher Ansprache noch persönlicher)</w:t>
      </w:r>
      <w:r w:rsidRPr="001E7E36">
        <w:rPr>
          <w:rFonts w:cs="Arial"/>
          <w:i/>
          <w:iCs/>
          <w:color w:val="FF0000"/>
        </w:rPr>
        <w:t>)</w:t>
      </w:r>
    </w:p>
    <w:p w14:paraId="226DEF7B" w14:textId="77777777" w:rsidR="004C4A18" w:rsidRDefault="004C4A18" w:rsidP="00F252FB">
      <w:pPr>
        <w:tabs>
          <w:tab w:val="left" w:pos="360"/>
          <w:tab w:val="left" w:pos="3060"/>
          <w:tab w:val="left" w:pos="3420"/>
          <w:tab w:val="left" w:pos="5580"/>
          <w:tab w:val="left" w:pos="5940"/>
        </w:tabs>
        <w:rPr>
          <w:rFonts w:cs="Arial"/>
        </w:rPr>
      </w:pPr>
    </w:p>
    <w:p w14:paraId="25892DB5" w14:textId="76A9F3B2" w:rsidR="004379F5" w:rsidRDefault="00064105" w:rsidP="00625FC1">
      <w:pPr>
        <w:rPr>
          <w:rFonts w:cs="Arial"/>
        </w:rPr>
      </w:pPr>
      <w:r>
        <w:rPr>
          <w:rFonts w:cs="Arial"/>
        </w:rPr>
        <w:t>Bis ins</w:t>
      </w:r>
      <w:r w:rsidR="00475697">
        <w:rPr>
          <w:rFonts w:cs="Arial"/>
        </w:rPr>
        <w:t xml:space="preserve"> Jahre 2050 will die Schweiz CO</w:t>
      </w:r>
      <w:r w:rsidR="00475697" w:rsidRPr="0091201C">
        <w:rPr>
          <w:rFonts w:cs="Arial"/>
          <w:vertAlign w:val="subscript"/>
        </w:rPr>
        <w:t>2</w:t>
      </w:r>
      <w:r w:rsidR="00475697">
        <w:rPr>
          <w:rFonts w:cs="Arial"/>
        </w:rPr>
        <w:t xml:space="preserve"> neutral </w:t>
      </w:r>
      <w:r>
        <w:rPr>
          <w:rFonts w:cs="Arial"/>
        </w:rPr>
        <w:t>werden</w:t>
      </w:r>
      <w:r w:rsidR="00475697">
        <w:rPr>
          <w:rFonts w:cs="Arial"/>
        </w:rPr>
        <w:t xml:space="preserve">. </w:t>
      </w:r>
      <w:r w:rsidR="00475697" w:rsidRPr="00475697">
        <w:rPr>
          <w:rFonts w:cs="Arial"/>
        </w:rPr>
        <w:t xml:space="preserve">Der Ersatz Ihrer </w:t>
      </w:r>
      <w:r w:rsidR="00271A16">
        <w:rPr>
          <w:rFonts w:cs="Arial"/>
        </w:rPr>
        <w:t xml:space="preserve">fossilen </w:t>
      </w:r>
      <w:r w:rsidR="00475697" w:rsidRPr="00475697">
        <w:rPr>
          <w:rFonts w:cs="Arial"/>
        </w:rPr>
        <w:t xml:space="preserve">Heizung ist für </w:t>
      </w:r>
      <w:r>
        <w:rPr>
          <w:rFonts w:cs="Arial"/>
        </w:rPr>
        <w:t xml:space="preserve">unser </w:t>
      </w:r>
      <w:r w:rsidR="00475697" w:rsidRPr="00475697">
        <w:rPr>
          <w:rFonts w:cs="Arial"/>
        </w:rPr>
        <w:t xml:space="preserve">Klima und für Ihr Portemonnaie eine wichtige Entscheidung. </w:t>
      </w:r>
      <w:r w:rsidR="00CA5D20">
        <w:rPr>
          <w:rFonts w:cs="Arial"/>
        </w:rPr>
        <w:t>Informieren Sie</w:t>
      </w:r>
      <w:r w:rsidR="00271A16">
        <w:rPr>
          <w:rFonts w:cs="Arial"/>
        </w:rPr>
        <w:t xml:space="preserve"> sich zukunf</w:t>
      </w:r>
      <w:r w:rsidR="00CA5D20">
        <w:rPr>
          <w:rFonts w:cs="Arial"/>
        </w:rPr>
        <w:t>t</w:t>
      </w:r>
      <w:r w:rsidR="00271A16">
        <w:rPr>
          <w:rFonts w:cs="Arial"/>
        </w:rPr>
        <w:t xml:space="preserve">sorientiert, </w:t>
      </w:r>
      <w:r w:rsidR="00CA5D20">
        <w:rPr>
          <w:rFonts w:cs="Arial"/>
        </w:rPr>
        <w:t>m</w:t>
      </w:r>
      <w:r w:rsidR="00475697" w:rsidRPr="00475697">
        <w:rPr>
          <w:rFonts w:cs="Arial"/>
        </w:rPr>
        <w:t xml:space="preserve">it </w:t>
      </w:r>
      <w:r w:rsidR="0014141E">
        <w:rPr>
          <w:rFonts w:cs="Arial"/>
        </w:rPr>
        <w:t>d</w:t>
      </w:r>
      <w:r w:rsidR="004379F5">
        <w:rPr>
          <w:rFonts w:cs="Arial"/>
        </w:rPr>
        <w:t>er</w:t>
      </w:r>
      <w:r w:rsidR="00475697" w:rsidRPr="00475697">
        <w:rPr>
          <w:rFonts w:cs="Arial"/>
        </w:rPr>
        <w:t xml:space="preserve"> Impulsberatung «erneuerbar heizen» </w:t>
      </w:r>
      <w:r w:rsidR="00401B6D">
        <w:rPr>
          <w:rFonts w:cs="Arial"/>
        </w:rPr>
        <w:t xml:space="preserve">(erneuerbarheizen.ch) </w:t>
      </w:r>
      <w:r w:rsidR="00475697" w:rsidRPr="00475697">
        <w:rPr>
          <w:rFonts w:cs="Arial"/>
        </w:rPr>
        <w:t>kommen Sie rasch ans Ziel</w:t>
      </w:r>
      <w:r w:rsidR="00EC1B50">
        <w:rPr>
          <w:rFonts w:cs="Arial"/>
        </w:rPr>
        <w:t>!</w:t>
      </w:r>
      <w:r w:rsidR="00475697">
        <w:rPr>
          <w:rFonts w:cs="Arial"/>
        </w:rPr>
        <w:t xml:space="preserve"> </w:t>
      </w:r>
    </w:p>
    <w:p w14:paraId="36958509" w14:textId="77777777" w:rsidR="004379F5" w:rsidRDefault="004379F5" w:rsidP="00625FC1">
      <w:pPr>
        <w:rPr>
          <w:rFonts w:cs="Arial"/>
        </w:rPr>
      </w:pPr>
    </w:p>
    <w:p w14:paraId="40D807F8" w14:textId="07200575" w:rsidR="00EC1B50" w:rsidRDefault="00475697" w:rsidP="00625FC1">
      <w:r>
        <w:rPr>
          <w:rFonts w:cs="Arial"/>
        </w:rPr>
        <w:t>Unsere Fachperson</w:t>
      </w:r>
      <w:r w:rsidR="00EC1B50">
        <w:rPr>
          <w:rFonts w:cs="Arial"/>
        </w:rPr>
        <w:t>en, die sogenannten Impulsberater</w:t>
      </w:r>
      <w:r w:rsidR="00847B06">
        <w:rPr>
          <w:rFonts w:cs="Arial"/>
        </w:rPr>
        <w:t>innen und -berater</w:t>
      </w:r>
      <w:r w:rsidR="00EC1B50">
        <w:rPr>
          <w:rFonts w:cs="Arial"/>
        </w:rPr>
        <w:t>, stehen I</w:t>
      </w:r>
      <w:r>
        <w:rPr>
          <w:rFonts w:cs="Arial"/>
        </w:rPr>
        <w:t>hnen kostenlos</w:t>
      </w:r>
      <w:r w:rsidR="001E7E36">
        <w:rPr>
          <w:rFonts w:cs="Arial"/>
        </w:rPr>
        <w:t xml:space="preserve"> </w:t>
      </w:r>
      <w:r w:rsidR="001E7E36" w:rsidRPr="001E7E36">
        <w:rPr>
          <w:rFonts w:cs="Arial"/>
          <w:i/>
          <w:iCs/>
          <w:color w:val="FF0000"/>
        </w:rPr>
        <w:t>((Option falls nicht gratis:</w:t>
      </w:r>
      <w:r w:rsidR="001E7E36">
        <w:rPr>
          <w:rFonts w:cs="Arial"/>
          <w:i/>
          <w:iCs/>
          <w:color w:val="FF0000"/>
        </w:rPr>
        <w:t xml:space="preserve"> zu einem reduzierten Tarif</w:t>
      </w:r>
      <w:r w:rsidR="001E7E36" w:rsidRPr="001E7E36">
        <w:rPr>
          <w:rFonts w:cs="Arial"/>
          <w:i/>
          <w:iCs/>
          <w:color w:val="FF0000"/>
        </w:rPr>
        <w:t>))</w:t>
      </w:r>
      <w:r w:rsidRPr="001E7E36">
        <w:rPr>
          <w:rFonts w:cs="Arial"/>
          <w:color w:val="FF0000"/>
        </w:rPr>
        <w:t xml:space="preserve"> </w:t>
      </w:r>
      <w:r>
        <w:rPr>
          <w:rFonts w:cs="Arial"/>
        </w:rPr>
        <w:t>für eine detaillierte Heizungsberatung zur Verfügung</w:t>
      </w:r>
      <w:r w:rsidR="00FE16EF">
        <w:rPr>
          <w:rFonts w:cs="Arial"/>
        </w:rPr>
        <w:t xml:space="preserve">. Ob Wärmepumpe, Holzheizung, Solarthermie oder Fernwärme – Ihre Fragen werden </w:t>
      </w:r>
      <w:r w:rsidR="00EC1B50">
        <w:rPr>
          <w:rFonts w:cs="Arial"/>
        </w:rPr>
        <w:t xml:space="preserve">kompetent </w:t>
      </w:r>
      <w:r w:rsidR="00FE16EF">
        <w:rPr>
          <w:rFonts w:cs="Arial"/>
        </w:rPr>
        <w:t xml:space="preserve">beantwortet. So behalten Sie </w:t>
      </w:r>
      <w:r w:rsidR="00A67639">
        <w:rPr>
          <w:rFonts w:cs="Arial"/>
        </w:rPr>
        <w:t xml:space="preserve">jederzeit </w:t>
      </w:r>
      <w:r w:rsidR="00FE16EF">
        <w:rPr>
          <w:rFonts w:cs="Arial"/>
        </w:rPr>
        <w:t xml:space="preserve">den Durchblick im «Dschungel» der Möglichkeiten </w:t>
      </w:r>
      <w:r>
        <w:rPr>
          <w:rFonts w:cs="Arial"/>
        </w:rPr>
        <w:t xml:space="preserve"> </w:t>
      </w:r>
    </w:p>
    <w:p w14:paraId="097C2E27" w14:textId="77777777" w:rsidR="00EC1B50" w:rsidRDefault="00EC1B50" w:rsidP="00625FC1"/>
    <w:p w14:paraId="317B4191" w14:textId="6B86C04B" w:rsidR="00394819" w:rsidRPr="004379F5" w:rsidRDefault="00A67639" w:rsidP="00394819">
      <w:pPr>
        <w:rPr>
          <w:rFonts w:cs="Arial"/>
        </w:rPr>
      </w:pPr>
      <w:r>
        <w:t xml:space="preserve">Der Ablauf: </w:t>
      </w:r>
      <w:r w:rsidR="00847B06">
        <w:t>Ein</w:t>
      </w:r>
      <w:r w:rsidR="00EC1B50">
        <w:t xml:space="preserve"> Berater </w:t>
      </w:r>
      <w:r w:rsidR="00475697">
        <w:t>wird Ihr Gebäude vor Ort besichtigen</w:t>
      </w:r>
      <w:r w:rsidR="00EC1B50">
        <w:t xml:space="preserve">. </w:t>
      </w:r>
      <w:r w:rsidR="00847B06">
        <w:t>Er</w:t>
      </w:r>
      <w:r w:rsidR="006201BC">
        <w:t xml:space="preserve"> gibt Ihnen einen Überblick über die verschiedenen erneuerbaren Heizsysteme und </w:t>
      </w:r>
      <w:r>
        <w:t>konkrete</w:t>
      </w:r>
      <w:r w:rsidR="006201BC">
        <w:t xml:space="preserve"> Empfehlung</w:t>
      </w:r>
      <w:r>
        <w:t>en</w:t>
      </w:r>
      <w:r w:rsidR="006201BC">
        <w:t xml:space="preserve"> für Ihr Objekt. </w:t>
      </w:r>
      <w:r w:rsidR="00475697">
        <w:t xml:space="preserve">Gemeinsam wählen Sie dann </w:t>
      </w:r>
      <w:r w:rsidR="006201BC">
        <w:t xml:space="preserve">in aller Ruhe </w:t>
      </w:r>
      <w:r w:rsidR="00475697">
        <w:t>das passende, erneuerbare Heizsystem für Ihre Liegenschaft aus.</w:t>
      </w:r>
      <w:r w:rsidR="00EC1B50">
        <w:t xml:space="preserve"> </w:t>
      </w:r>
      <w:r w:rsidR="00394819">
        <w:rPr>
          <w:rFonts w:cs="Arial"/>
        </w:rPr>
        <w:t xml:space="preserve">Sie schützen so aktiv das Klima – </w:t>
      </w:r>
      <w:r w:rsidR="00401B6D">
        <w:rPr>
          <w:rFonts w:cs="Arial"/>
        </w:rPr>
        <w:t xml:space="preserve">und </w:t>
      </w:r>
      <w:r w:rsidR="00394819">
        <w:t xml:space="preserve">dank sinkender Energiekosten lohnt sich die Umstellung </w:t>
      </w:r>
      <w:r w:rsidR="00401B6D">
        <w:t>für Sie</w:t>
      </w:r>
      <w:r w:rsidR="00394819">
        <w:t xml:space="preserve"> auch finanziell</w:t>
      </w:r>
      <w:r w:rsidR="00477C36">
        <w:t>!</w:t>
      </w:r>
    </w:p>
    <w:p w14:paraId="1420435F" w14:textId="5D5FAD99" w:rsidR="00A67639" w:rsidRDefault="00A67639" w:rsidP="00625FC1"/>
    <w:p w14:paraId="259E3F2D" w14:textId="1BA97678" w:rsidR="00394819" w:rsidRDefault="00625FC1" w:rsidP="00625FC1">
      <w:pPr>
        <w:rPr>
          <w:rFonts w:cs="Arial"/>
        </w:rPr>
      </w:pPr>
      <w:r>
        <w:rPr>
          <w:rFonts w:cs="Arial"/>
        </w:rPr>
        <w:t xml:space="preserve">Setzen Sie auf </w:t>
      </w:r>
      <w:r w:rsidR="00CA5D20">
        <w:rPr>
          <w:rFonts w:cs="Arial"/>
        </w:rPr>
        <w:t>die</w:t>
      </w:r>
      <w:r>
        <w:rPr>
          <w:rFonts w:cs="Arial"/>
        </w:rPr>
        <w:t xml:space="preserve"> Expertise </w:t>
      </w:r>
      <w:r w:rsidR="00CA5D20">
        <w:rPr>
          <w:rFonts w:cs="Arial"/>
        </w:rPr>
        <w:t xml:space="preserve">der Impulsberater und Sie können schon bald Komfort und Behaglichkeit mit </w:t>
      </w:r>
      <w:r w:rsidR="00477C36">
        <w:rPr>
          <w:rFonts w:cs="Arial"/>
        </w:rPr>
        <w:t>beste</w:t>
      </w:r>
      <w:r w:rsidR="0014141E">
        <w:rPr>
          <w:rFonts w:cs="Arial"/>
        </w:rPr>
        <w:t>m</w:t>
      </w:r>
      <w:r w:rsidR="00CA5D20">
        <w:rPr>
          <w:rFonts w:cs="Arial"/>
        </w:rPr>
        <w:t xml:space="preserve"> Gewissen geniessen!</w:t>
      </w:r>
      <w:r>
        <w:rPr>
          <w:rFonts w:cs="Arial"/>
        </w:rPr>
        <w:t xml:space="preserve"> Rufen Sie uns an und vereinbaren Sie noch heute einen</w:t>
      </w:r>
      <w:r w:rsidR="00234B55">
        <w:rPr>
          <w:rFonts w:cs="Arial"/>
        </w:rPr>
        <w:t xml:space="preserve"> Beratungst</w:t>
      </w:r>
      <w:r>
        <w:rPr>
          <w:rFonts w:cs="Arial"/>
        </w:rPr>
        <w:t>ermin</w:t>
      </w:r>
      <w:r w:rsidR="00394819">
        <w:rPr>
          <w:rFonts w:cs="Arial"/>
        </w:rPr>
        <w:t>.</w:t>
      </w:r>
    </w:p>
    <w:p w14:paraId="33ADC9DA" w14:textId="77777777" w:rsidR="00394819" w:rsidRDefault="00394819" w:rsidP="00625FC1">
      <w:pPr>
        <w:rPr>
          <w:rFonts w:cs="Arial"/>
        </w:rPr>
      </w:pPr>
    </w:p>
    <w:p w14:paraId="07DF1BEC" w14:textId="52307AA9" w:rsidR="004C4A18" w:rsidRPr="007774D8" w:rsidRDefault="00394819" w:rsidP="00BF0148">
      <w:pPr>
        <w:tabs>
          <w:tab w:val="left" w:pos="900"/>
        </w:tabs>
        <w:rPr>
          <w:rFonts w:cs="Arial"/>
        </w:rPr>
      </w:pPr>
      <w:r>
        <w:rPr>
          <w:rFonts w:cs="Arial"/>
        </w:rPr>
        <w:t>Zukunftsorientierte</w:t>
      </w:r>
      <w:r w:rsidR="00D10BF6" w:rsidRPr="007774D8">
        <w:rPr>
          <w:rFonts w:cs="Arial"/>
        </w:rPr>
        <w:t xml:space="preserve"> </w:t>
      </w:r>
      <w:r w:rsidR="004C4A18" w:rsidRPr="007774D8">
        <w:rPr>
          <w:rFonts w:cs="Arial"/>
        </w:rPr>
        <w:t>Grüsse</w:t>
      </w:r>
    </w:p>
    <w:p w14:paraId="153EDD71" w14:textId="77777777" w:rsidR="004C4A18" w:rsidRPr="007774D8" w:rsidRDefault="004C4A18" w:rsidP="00BF0148">
      <w:pPr>
        <w:tabs>
          <w:tab w:val="left" w:pos="900"/>
        </w:tabs>
        <w:rPr>
          <w:rFonts w:cs="Arial"/>
        </w:rPr>
      </w:pPr>
    </w:p>
    <w:p w14:paraId="27C1EE13" w14:textId="77777777" w:rsidR="004C4A18" w:rsidRPr="007774D8" w:rsidRDefault="0058255B" w:rsidP="00BF0148">
      <w:pPr>
        <w:tabs>
          <w:tab w:val="left" w:pos="900"/>
        </w:tabs>
        <w:rPr>
          <w:rFonts w:cs="Arial"/>
        </w:rPr>
      </w:pPr>
      <w:r>
        <w:rPr>
          <w:rFonts w:cs="Arial"/>
        </w:rPr>
        <w:t>Die Klimamacher</w:t>
      </w:r>
    </w:p>
    <w:p w14:paraId="55D72751" w14:textId="77777777" w:rsidR="004C4A18" w:rsidRPr="007774D8" w:rsidRDefault="004C4A18" w:rsidP="00BF0148">
      <w:pPr>
        <w:tabs>
          <w:tab w:val="left" w:pos="900"/>
        </w:tabs>
        <w:rPr>
          <w:rFonts w:cs="Arial"/>
        </w:rPr>
      </w:pPr>
    </w:p>
    <w:p w14:paraId="3A0C3527" w14:textId="4FC11169" w:rsidR="004C4A18" w:rsidRPr="001E7E36" w:rsidRDefault="00EA0C05" w:rsidP="008935EF">
      <w:pPr>
        <w:tabs>
          <w:tab w:val="left" w:pos="900"/>
        </w:tabs>
        <w:rPr>
          <w:rFonts w:cs="Arial"/>
          <w:color w:val="FF0000"/>
        </w:rPr>
      </w:pPr>
      <w:r w:rsidRPr="001E7E36">
        <w:rPr>
          <w:rFonts w:cs="Arial"/>
          <w:color w:val="FF0000"/>
        </w:rPr>
        <w:t xml:space="preserve">((Vorname Name, </w:t>
      </w:r>
      <w:proofErr w:type="spellStart"/>
      <w:r w:rsidRPr="001E7E36">
        <w:rPr>
          <w:rFonts w:cs="Arial"/>
          <w:color w:val="FF0000"/>
        </w:rPr>
        <w:t>evt.</w:t>
      </w:r>
      <w:proofErr w:type="spellEnd"/>
      <w:r w:rsidRPr="001E7E36">
        <w:rPr>
          <w:rFonts w:cs="Arial"/>
          <w:color w:val="FF0000"/>
        </w:rPr>
        <w:t xml:space="preserve"> Unterschrift))</w:t>
      </w:r>
    </w:p>
    <w:p w14:paraId="39B2BA46" w14:textId="18A0DDCF" w:rsidR="00625FC1" w:rsidRDefault="00625FC1" w:rsidP="008935EF">
      <w:pPr>
        <w:tabs>
          <w:tab w:val="left" w:pos="900"/>
        </w:tabs>
        <w:rPr>
          <w:rFonts w:cs="Arial"/>
        </w:rPr>
      </w:pPr>
    </w:p>
    <w:p w14:paraId="6E6A0186" w14:textId="5D8D9208" w:rsidR="00625FC1" w:rsidRDefault="00625FC1" w:rsidP="008935EF">
      <w:pPr>
        <w:tabs>
          <w:tab w:val="left" w:pos="900"/>
        </w:tabs>
        <w:rPr>
          <w:rFonts w:cs="Arial"/>
        </w:rPr>
      </w:pPr>
    </w:p>
    <w:p w14:paraId="0ED2C2EE" w14:textId="4C624592" w:rsidR="00625FC1" w:rsidRPr="008935EF" w:rsidRDefault="00625FC1" w:rsidP="004379F5">
      <w:pPr>
        <w:rPr>
          <w:rFonts w:cs="Arial"/>
        </w:rPr>
      </w:pPr>
      <w:r w:rsidRPr="00BB3F7A">
        <w:rPr>
          <w:rFonts w:cs="Arial"/>
        </w:rPr>
        <w:t>PS.</w:t>
      </w:r>
      <w:r w:rsidRPr="00EA0C05">
        <w:rPr>
          <w:rFonts w:cs="Arial"/>
          <w:b/>
          <w:bCs/>
        </w:rPr>
        <w:t xml:space="preserve"> </w:t>
      </w:r>
      <w:r w:rsidRPr="00BB3F7A">
        <w:rPr>
          <w:rFonts w:cs="Arial"/>
        </w:rPr>
        <w:t xml:space="preserve">Bitte beachten Sie auch </w:t>
      </w:r>
      <w:hyperlink r:id="rId6" w:history="1">
        <w:r w:rsidRPr="006B6E1E">
          <w:rPr>
            <w:rStyle w:val="Hyperlink"/>
            <w:rFonts w:cs="Arial"/>
          </w:rPr>
          <w:t>unser</w:t>
        </w:r>
        <w:r w:rsidR="00401B6D">
          <w:rPr>
            <w:rStyle w:val="Hyperlink"/>
            <w:rFonts w:cs="Arial"/>
          </w:rPr>
          <w:t>en Flyer</w:t>
        </w:r>
        <w:r w:rsidRPr="006B6E1E">
          <w:rPr>
            <w:rStyle w:val="Hyperlink"/>
            <w:rFonts w:cs="Arial"/>
          </w:rPr>
          <w:t xml:space="preserve"> «</w:t>
        </w:r>
        <w:r w:rsidR="004379F5">
          <w:rPr>
            <w:rStyle w:val="Hyperlink"/>
            <w:rFonts w:cs="Arial"/>
          </w:rPr>
          <w:t>Impuls</w:t>
        </w:r>
        <w:r w:rsidR="004379F5">
          <w:rPr>
            <w:rStyle w:val="Hyperlink"/>
            <w:rFonts w:cs="Arial"/>
          </w:rPr>
          <w:t>b</w:t>
        </w:r>
        <w:r w:rsidR="004379F5">
          <w:rPr>
            <w:rStyle w:val="Hyperlink"/>
            <w:rFonts w:cs="Arial"/>
          </w:rPr>
          <w:t>eratung</w:t>
        </w:r>
        <w:r w:rsidRPr="006B6E1E">
          <w:rPr>
            <w:rStyle w:val="Hyperlink"/>
            <w:rFonts w:cs="Arial"/>
          </w:rPr>
          <w:t>»</w:t>
        </w:r>
      </w:hyperlink>
      <w:r w:rsidRPr="00BB3F7A">
        <w:rPr>
          <w:rFonts w:cs="Arial"/>
        </w:rPr>
        <w:t xml:space="preserve"> im Anhang.</w:t>
      </w:r>
    </w:p>
    <w:sectPr w:rsidR="00625FC1" w:rsidRPr="008935EF" w:rsidSect="005825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418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187C" w14:textId="77777777" w:rsidR="00B62306" w:rsidRDefault="00B62306">
      <w:r>
        <w:separator/>
      </w:r>
    </w:p>
  </w:endnote>
  <w:endnote w:type="continuationSeparator" w:id="0">
    <w:p w14:paraId="20673553" w14:textId="77777777" w:rsidR="00B62306" w:rsidRDefault="00B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BFB7" w14:textId="77777777" w:rsidR="004C4A18" w:rsidRPr="00F35E53" w:rsidRDefault="004C4A18" w:rsidP="004D66B3">
    <w:pPr>
      <w:pStyle w:val="Fuzeile"/>
      <w:jc w:val="center"/>
      <w:rPr>
        <w:rFonts w:cs="Arial"/>
      </w:rPr>
    </w:pPr>
    <w:r w:rsidRPr="00F35E53">
      <w:rPr>
        <w:rStyle w:val="Seitenzahl"/>
        <w:rFonts w:cs="Arial"/>
      </w:rPr>
      <w:t xml:space="preserve">Seite </w:t>
    </w:r>
    <w:r w:rsidRPr="00F35E53">
      <w:rPr>
        <w:rStyle w:val="Seitenzahl"/>
        <w:rFonts w:cs="Arial"/>
      </w:rPr>
      <w:fldChar w:fldCharType="begin"/>
    </w:r>
    <w:r w:rsidRPr="00F35E53">
      <w:rPr>
        <w:rStyle w:val="Seitenzahl"/>
        <w:rFonts w:cs="Arial"/>
      </w:rPr>
      <w:instrText xml:space="preserve"> PAGE </w:instrText>
    </w:r>
    <w:r w:rsidRPr="00F35E53">
      <w:rPr>
        <w:rStyle w:val="Seitenzahl"/>
        <w:rFonts w:cs="Arial"/>
      </w:rPr>
      <w:fldChar w:fldCharType="separate"/>
    </w:r>
    <w:r w:rsidR="001B66D7">
      <w:rPr>
        <w:rStyle w:val="Seitenzahl"/>
        <w:rFonts w:cs="Arial"/>
        <w:noProof/>
      </w:rPr>
      <w:t>1</w:t>
    </w:r>
    <w:r w:rsidRPr="00F35E53">
      <w:rPr>
        <w:rStyle w:val="Seitenzahl"/>
        <w:rFonts w:cs="Arial"/>
      </w:rPr>
      <w:fldChar w:fldCharType="end"/>
    </w:r>
    <w:r w:rsidRPr="00F35E53">
      <w:rPr>
        <w:rStyle w:val="Seitenzahl"/>
        <w:rFonts w:cs="Arial"/>
      </w:rPr>
      <w:t xml:space="preserve"> von </w:t>
    </w:r>
    <w:r w:rsidRPr="00F35E53">
      <w:rPr>
        <w:rStyle w:val="Seitenzahl"/>
        <w:rFonts w:cs="Arial"/>
      </w:rPr>
      <w:fldChar w:fldCharType="begin"/>
    </w:r>
    <w:r w:rsidRPr="00F35E53">
      <w:rPr>
        <w:rStyle w:val="Seitenzahl"/>
        <w:rFonts w:cs="Arial"/>
      </w:rPr>
      <w:instrText xml:space="preserve"> NUMPAGES </w:instrText>
    </w:r>
    <w:r w:rsidRPr="00F35E53">
      <w:rPr>
        <w:rStyle w:val="Seitenzahl"/>
        <w:rFonts w:cs="Arial"/>
      </w:rPr>
      <w:fldChar w:fldCharType="separate"/>
    </w:r>
    <w:r w:rsidR="001B66D7">
      <w:rPr>
        <w:rStyle w:val="Seitenzahl"/>
        <w:rFonts w:cs="Arial"/>
        <w:noProof/>
      </w:rPr>
      <w:t>1</w:t>
    </w:r>
    <w:r w:rsidRPr="00F35E53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EB69" w14:textId="77777777" w:rsidR="004C4A18" w:rsidRPr="00F97326" w:rsidRDefault="004C4A18">
    <w:pPr>
      <w:pStyle w:val="Fuzeile"/>
      <w:rPr>
        <w:rFonts w:cs="Arial"/>
        <w:lang w:val="de-DE"/>
      </w:rPr>
    </w:pPr>
    <w:r w:rsidRPr="00F97326">
      <w:rPr>
        <w:rFonts w:cs="Arial"/>
        <w:lang w:val="de-DE"/>
      </w:rPr>
      <w:tab/>
    </w:r>
    <w:r w:rsidRPr="00F97326">
      <w:rPr>
        <w:rStyle w:val="Seitenzahl"/>
        <w:rFonts w:cs="Arial"/>
      </w:rPr>
      <w:t xml:space="preserve">Seite 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PAGE </w:instrText>
    </w:r>
    <w:r w:rsidRPr="00F97326">
      <w:rPr>
        <w:rStyle w:val="Seitenzahl"/>
        <w:rFonts w:cs="Arial"/>
      </w:rPr>
      <w:fldChar w:fldCharType="separate"/>
    </w:r>
    <w:r w:rsidR="0058255B">
      <w:rPr>
        <w:rStyle w:val="Seitenzahl"/>
        <w:rFonts w:cs="Arial"/>
        <w:noProof/>
      </w:rPr>
      <w:t>1</w:t>
    </w:r>
    <w:r w:rsidRPr="00F97326">
      <w:rPr>
        <w:rStyle w:val="Seitenzahl"/>
        <w:rFonts w:cs="Arial"/>
      </w:rPr>
      <w:fldChar w:fldCharType="end"/>
    </w:r>
    <w:r w:rsidRPr="00F97326">
      <w:rPr>
        <w:rStyle w:val="Seitenzahl"/>
        <w:rFonts w:cs="Arial"/>
      </w:rPr>
      <w:t xml:space="preserve"> von </w:t>
    </w:r>
    <w:r w:rsidRPr="00F97326">
      <w:rPr>
        <w:rStyle w:val="Seitenzahl"/>
        <w:rFonts w:cs="Arial"/>
      </w:rPr>
      <w:fldChar w:fldCharType="begin"/>
    </w:r>
    <w:r w:rsidRPr="00F97326">
      <w:rPr>
        <w:rStyle w:val="Seitenzahl"/>
        <w:rFonts w:cs="Arial"/>
      </w:rPr>
      <w:instrText xml:space="preserve"> NUMPAGES </w:instrText>
    </w:r>
    <w:r w:rsidRPr="00F97326">
      <w:rPr>
        <w:rStyle w:val="Seitenzahl"/>
        <w:rFonts w:cs="Arial"/>
      </w:rPr>
      <w:fldChar w:fldCharType="separate"/>
    </w:r>
    <w:r w:rsidR="0058255B">
      <w:rPr>
        <w:rStyle w:val="Seitenzahl"/>
        <w:rFonts w:cs="Arial"/>
        <w:noProof/>
      </w:rPr>
      <w:t>1</w:t>
    </w:r>
    <w:r w:rsidRPr="00F97326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B640" w14:textId="77777777" w:rsidR="00B62306" w:rsidRDefault="00B62306">
      <w:r>
        <w:separator/>
      </w:r>
    </w:p>
  </w:footnote>
  <w:footnote w:type="continuationSeparator" w:id="0">
    <w:p w14:paraId="446B7C84" w14:textId="77777777" w:rsidR="00B62306" w:rsidRDefault="00B6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694F" w14:textId="77777777" w:rsidR="0058255B" w:rsidRDefault="0058255B" w:rsidP="0058255B">
    <w:pPr>
      <w:pStyle w:val="Kopfzeile"/>
    </w:pPr>
  </w:p>
  <w:p w14:paraId="6385BD2F" w14:textId="77777777" w:rsidR="0058255B" w:rsidRDefault="0058255B" w:rsidP="0058255B">
    <w:pPr>
      <w:pStyle w:val="Kopfzeile"/>
    </w:pPr>
  </w:p>
  <w:p w14:paraId="1CB7AAD7" w14:textId="77777777" w:rsidR="0058255B" w:rsidRDefault="0058255B" w:rsidP="0058255B">
    <w:pPr>
      <w:pStyle w:val="Kopfzeile"/>
    </w:pPr>
  </w:p>
  <w:p w14:paraId="4D21A9C2" w14:textId="77777777" w:rsidR="004C254C" w:rsidRDefault="004C254C" w:rsidP="0058255B">
    <w:pPr>
      <w:pStyle w:val="Kopfzeile"/>
    </w:pPr>
  </w:p>
  <w:p w14:paraId="1F7A6566" w14:textId="77777777" w:rsidR="004C254C" w:rsidRDefault="004C254C" w:rsidP="0058255B">
    <w:pPr>
      <w:pStyle w:val="Kopfzeile"/>
    </w:pPr>
  </w:p>
  <w:p w14:paraId="3590BF70" w14:textId="77777777" w:rsidR="004C254C" w:rsidRDefault="004C254C" w:rsidP="0058255B">
    <w:pPr>
      <w:pStyle w:val="Kopfzeile"/>
    </w:pPr>
  </w:p>
  <w:p w14:paraId="0D0D0D2C" w14:textId="49BDFB43" w:rsidR="004C4A18" w:rsidRPr="0058255B" w:rsidRDefault="00625FC1" w:rsidP="0058255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8B3F2" wp14:editId="17F5BF70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5507990" cy="586740"/>
          <wp:effectExtent l="0" t="0" r="0" b="0"/>
          <wp:wrapSquare wrapText="bothSides"/>
          <wp:docPr id="4" name="Bild 2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7" r="-287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F28D" w14:textId="61E1B0C9" w:rsidR="004C4A18" w:rsidRPr="00A40406" w:rsidRDefault="00625FC1" w:rsidP="00890CC9">
    <w:pPr>
      <w:pStyle w:val="Kopfzeile"/>
      <w:tabs>
        <w:tab w:val="clear" w:pos="4536"/>
        <w:tab w:val="clear" w:pos="9072"/>
        <w:tab w:val="left" w:pos="856"/>
      </w:tabs>
      <w:rPr>
        <w:rFonts w:cs="Arial"/>
      </w:rPr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2D5C1D30" wp14:editId="29C0BB64">
          <wp:simplePos x="0" y="0"/>
          <wp:positionH relativeFrom="margin">
            <wp:posOffset>-644525</wp:posOffset>
          </wp:positionH>
          <wp:positionV relativeFrom="margin">
            <wp:posOffset>-1261110</wp:posOffset>
          </wp:positionV>
          <wp:extent cx="7096125" cy="756920"/>
          <wp:effectExtent l="0" t="0" r="0" b="0"/>
          <wp:wrapSquare wrapText="bothSides"/>
          <wp:docPr id="3" name="Bild 3" descr="okKopfKorrespond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KopfKorrespond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9DF84" w14:textId="77777777" w:rsidR="004C4A18" w:rsidRPr="00A40406" w:rsidRDefault="004C4A18">
    <w:pPr>
      <w:pStyle w:val="Kopfzeile"/>
      <w:rPr>
        <w:rFonts w:cs="Arial"/>
      </w:rPr>
    </w:pPr>
  </w:p>
  <w:p w14:paraId="0400B20F" w14:textId="77777777" w:rsidR="004C4A18" w:rsidRPr="00A40406" w:rsidRDefault="004C4A18">
    <w:pPr>
      <w:pStyle w:val="Kopfzeile"/>
      <w:rPr>
        <w:rFonts w:cs="Arial"/>
      </w:rPr>
    </w:pPr>
  </w:p>
  <w:p w14:paraId="29BB9A87" w14:textId="77777777" w:rsidR="004C4A18" w:rsidRPr="00A40406" w:rsidRDefault="004C4A18">
    <w:pPr>
      <w:pStyle w:val="Kopfzeile"/>
      <w:rPr>
        <w:rFonts w:cs="Arial"/>
      </w:rPr>
    </w:pPr>
  </w:p>
  <w:p w14:paraId="1D2405E9" w14:textId="77777777" w:rsidR="004C4A18" w:rsidRPr="00A40406" w:rsidRDefault="004C4A18">
    <w:pPr>
      <w:pStyle w:val="Kopfzeile"/>
      <w:rPr>
        <w:rFonts w:cs="Arial"/>
      </w:rPr>
    </w:pPr>
  </w:p>
  <w:p w14:paraId="0A037F75" w14:textId="77777777" w:rsidR="004C4A18" w:rsidRPr="00A40406" w:rsidRDefault="004C4A18">
    <w:pPr>
      <w:pStyle w:val="Kopfzeile"/>
      <w:rPr>
        <w:rFonts w:cs="Arial"/>
      </w:rPr>
    </w:pPr>
  </w:p>
  <w:p w14:paraId="433D6DBE" w14:textId="77777777" w:rsidR="004C4A18" w:rsidRPr="00A40406" w:rsidRDefault="004C4A18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A"/>
    <w:rsid w:val="00004173"/>
    <w:rsid w:val="00004424"/>
    <w:rsid w:val="00004F6B"/>
    <w:rsid w:val="00006B75"/>
    <w:rsid w:val="00011D33"/>
    <w:rsid w:val="00013BF6"/>
    <w:rsid w:val="00013EBB"/>
    <w:rsid w:val="000150A8"/>
    <w:rsid w:val="00017C4F"/>
    <w:rsid w:val="00020A0F"/>
    <w:rsid w:val="00027CEA"/>
    <w:rsid w:val="00030005"/>
    <w:rsid w:val="0004080F"/>
    <w:rsid w:val="00042EE9"/>
    <w:rsid w:val="000439AC"/>
    <w:rsid w:val="000445D7"/>
    <w:rsid w:val="00050655"/>
    <w:rsid w:val="000550AA"/>
    <w:rsid w:val="00060643"/>
    <w:rsid w:val="00060B66"/>
    <w:rsid w:val="00062455"/>
    <w:rsid w:val="00064105"/>
    <w:rsid w:val="000662A7"/>
    <w:rsid w:val="00072A2C"/>
    <w:rsid w:val="0007312C"/>
    <w:rsid w:val="00073C36"/>
    <w:rsid w:val="0007437A"/>
    <w:rsid w:val="00074B5B"/>
    <w:rsid w:val="00076C34"/>
    <w:rsid w:val="00076CD1"/>
    <w:rsid w:val="000825ED"/>
    <w:rsid w:val="00086B2C"/>
    <w:rsid w:val="000873CB"/>
    <w:rsid w:val="000933A0"/>
    <w:rsid w:val="00097DA8"/>
    <w:rsid w:val="000A676E"/>
    <w:rsid w:val="000B1F5E"/>
    <w:rsid w:val="000B2EEE"/>
    <w:rsid w:val="000B5DDC"/>
    <w:rsid w:val="000B62F6"/>
    <w:rsid w:val="000B682D"/>
    <w:rsid w:val="000C0BF7"/>
    <w:rsid w:val="000C7FC4"/>
    <w:rsid w:val="000D3305"/>
    <w:rsid w:val="000D55F2"/>
    <w:rsid w:val="000D5730"/>
    <w:rsid w:val="000D7E10"/>
    <w:rsid w:val="000E110D"/>
    <w:rsid w:val="000E615C"/>
    <w:rsid w:val="000E72D0"/>
    <w:rsid w:val="000E7AF3"/>
    <w:rsid w:val="00101F56"/>
    <w:rsid w:val="0010344C"/>
    <w:rsid w:val="001046B2"/>
    <w:rsid w:val="00107F47"/>
    <w:rsid w:val="001110FF"/>
    <w:rsid w:val="00112318"/>
    <w:rsid w:val="00113B69"/>
    <w:rsid w:val="00115935"/>
    <w:rsid w:val="00115A55"/>
    <w:rsid w:val="00116503"/>
    <w:rsid w:val="00116B3B"/>
    <w:rsid w:val="001214C7"/>
    <w:rsid w:val="001237E2"/>
    <w:rsid w:val="00123B67"/>
    <w:rsid w:val="00124476"/>
    <w:rsid w:val="00126093"/>
    <w:rsid w:val="001273F4"/>
    <w:rsid w:val="001317C8"/>
    <w:rsid w:val="0013447A"/>
    <w:rsid w:val="0014141E"/>
    <w:rsid w:val="00145679"/>
    <w:rsid w:val="00145A83"/>
    <w:rsid w:val="001466FE"/>
    <w:rsid w:val="00146C3D"/>
    <w:rsid w:val="00164A7C"/>
    <w:rsid w:val="001670E7"/>
    <w:rsid w:val="0017137C"/>
    <w:rsid w:val="00171D41"/>
    <w:rsid w:val="00172364"/>
    <w:rsid w:val="001749A7"/>
    <w:rsid w:val="00174B99"/>
    <w:rsid w:val="00180DFF"/>
    <w:rsid w:val="00181191"/>
    <w:rsid w:val="001848BA"/>
    <w:rsid w:val="0018580A"/>
    <w:rsid w:val="00192DE0"/>
    <w:rsid w:val="0019336F"/>
    <w:rsid w:val="00195942"/>
    <w:rsid w:val="00197C4A"/>
    <w:rsid w:val="001A22D8"/>
    <w:rsid w:val="001A5B3C"/>
    <w:rsid w:val="001A720D"/>
    <w:rsid w:val="001A7506"/>
    <w:rsid w:val="001B66D7"/>
    <w:rsid w:val="001C5AB7"/>
    <w:rsid w:val="001D2279"/>
    <w:rsid w:val="001D2952"/>
    <w:rsid w:val="001E04B9"/>
    <w:rsid w:val="001E49AC"/>
    <w:rsid w:val="001E7E36"/>
    <w:rsid w:val="001F1D5E"/>
    <w:rsid w:val="001F75E7"/>
    <w:rsid w:val="002015FA"/>
    <w:rsid w:val="00203D0B"/>
    <w:rsid w:val="00210111"/>
    <w:rsid w:val="00210CFC"/>
    <w:rsid w:val="00213F81"/>
    <w:rsid w:val="00214575"/>
    <w:rsid w:val="002153F2"/>
    <w:rsid w:val="002154F6"/>
    <w:rsid w:val="0022022B"/>
    <w:rsid w:val="00220310"/>
    <w:rsid w:val="00220A85"/>
    <w:rsid w:val="00221C9B"/>
    <w:rsid w:val="002261FE"/>
    <w:rsid w:val="0022694C"/>
    <w:rsid w:val="00227FAE"/>
    <w:rsid w:val="00230841"/>
    <w:rsid w:val="002311A5"/>
    <w:rsid w:val="00233759"/>
    <w:rsid w:val="00234B55"/>
    <w:rsid w:val="002420C2"/>
    <w:rsid w:val="0025000F"/>
    <w:rsid w:val="002638A5"/>
    <w:rsid w:val="00263B40"/>
    <w:rsid w:val="00271A16"/>
    <w:rsid w:val="00272086"/>
    <w:rsid w:val="00273E09"/>
    <w:rsid w:val="00275738"/>
    <w:rsid w:val="00276215"/>
    <w:rsid w:val="00282DFB"/>
    <w:rsid w:val="00290E7D"/>
    <w:rsid w:val="0029380E"/>
    <w:rsid w:val="00297ACA"/>
    <w:rsid w:val="002A2B2A"/>
    <w:rsid w:val="002F1293"/>
    <w:rsid w:val="00312070"/>
    <w:rsid w:val="00314838"/>
    <w:rsid w:val="00325029"/>
    <w:rsid w:val="00327F04"/>
    <w:rsid w:val="00332DA7"/>
    <w:rsid w:val="00335AD1"/>
    <w:rsid w:val="00336CEB"/>
    <w:rsid w:val="0034424D"/>
    <w:rsid w:val="00371803"/>
    <w:rsid w:val="003724E4"/>
    <w:rsid w:val="0037520B"/>
    <w:rsid w:val="00380ED8"/>
    <w:rsid w:val="00382F93"/>
    <w:rsid w:val="00383E1E"/>
    <w:rsid w:val="0039078F"/>
    <w:rsid w:val="00394819"/>
    <w:rsid w:val="00395C9C"/>
    <w:rsid w:val="0039721A"/>
    <w:rsid w:val="003C776F"/>
    <w:rsid w:val="003D57BE"/>
    <w:rsid w:val="003D5926"/>
    <w:rsid w:val="003D71B0"/>
    <w:rsid w:val="003E084A"/>
    <w:rsid w:val="003E4A86"/>
    <w:rsid w:val="003F20F0"/>
    <w:rsid w:val="00401B6D"/>
    <w:rsid w:val="00405E78"/>
    <w:rsid w:val="004102EA"/>
    <w:rsid w:val="0041570C"/>
    <w:rsid w:val="0042459F"/>
    <w:rsid w:val="00435E99"/>
    <w:rsid w:val="004379F5"/>
    <w:rsid w:val="00443D2A"/>
    <w:rsid w:val="0044469B"/>
    <w:rsid w:val="0044505C"/>
    <w:rsid w:val="0044640E"/>
    <w:rsid w:val="004535AE"/>
    <w:rsid w:val="00457B76"/>
    <w:rsid w:val="004619C4"/>
    <w:rsid w:val="0046355C"/>
    <w:rsid w:val="00472C15"/>
    <w:rsid w:val="00475697"/>
    <w:rsid w:val="00475DE3"/>
    <w:rsid w:val="00476554"/>
    <w:rsid w:val="00477C36"/>
    <w:rsid w:val="004831B3"/>
    <w:rsid w:val="00487035"/>
    <w:rsid w:val="004938B6"/>
    <w:rsid w:val="0049450E"/>
    <w:rsid w:val="00495753"/>
    <w:rsid w:val="00495AF8"/>
    <w:rsid w:val="004A1C57"/>
    <w:rsid w:val="004A4F15"/>
    <w:rsid w:val="004A6974"/>
    <w:rsid w:val="004B31B2"/>
    <w:rsid w:val="004C2294"/>
    <w:rsid w:val="004C254C"/>
    <w:rsid w:val="004C4A18"/>
    <w:rsid w:val="004C648B"/>
    <w:rsid w:val="004D6109"/>
    <w:rsid w:val="004D66B3"/>
    <w:rsid w:val="004E0D1D"/>
    <w:rsid w:val="004E7B49"/>
    <w:rsid w:val="004E7EDB"/>
    <w:rsid w:val="004F6476"/>
    <w:rsid w:val="00506980"/>
    <w:rsid w:val="00507C28"/>
    <w:rsid w:val="005107ED"/>
    <w:rsid w:val="005144DB"/>
    <w:rsid w:val="00521464"/>
    <w:rsid w:val="00524954"/>
    <w:rsid w:val="005267DD"/>
    <w:rsid w:val="005377A1"/>
    <w:rsid w:val="00540AE1"/>
    <w:rsid w:val="005468E1"/>
    <w:rsid w:val="00557454"/>
    <w:rsid w:val="00561676"/>
    <w:rsid w:val="00562F6C"/>
    <w:rsid w:val="0056723D"/>
    <w:rsid w:val="00567A9E"/>
    <w:rsid w:val="00567D5D"/>
    <w:rsid w:val="00567DCE"/>
    <w:rsid w:val="00575EAF"/>
    <w:rsid w:val="005772F6"/>
    <w:rsid w:val="005810BB"/>
    <w:rsid w:val="0058255B"/>
    <w:rsid w:val="0058602E"/>
    <w:rsid w:val="00595975"/>
    <w:rsid w:val="005A04C5"/>
    <w:rsid w:val="005A07D6"/>
    <w:rsid w:val="005B7E5F"/>
    <w:rsid w:val="005D1791"/>
    <w:rsid w:val="005D75C4"/>
    <w:rsid w:val="005E012A"/>
    <w:rsid w:val="005E26AE"/>
    <w:rsid w:val="005E64B2"/>
    <w:rsid w:val="005F2C67"/>
    <w:rsid w:val="005F7FE2"/>
    <w:rsid w:val="00600547"/>
    <w:rsid w:val="0060415C"/>
    <w:rsid w:val="00610FC7"/>
    <w:rsid w:val="00616171"/>
    <w:rsid w:val="006201BC"/>
    <w:rsid w:val="00620BCA"/>
    <w:rsid w:val="006250AB"/>
    <w:rsid w:val="0062557D"/>
    <w:rsid w:val="00625A7B"/>
    <w:rsid w:val="00625FC1"/>
    <w:rsid w:val="006358C3"/>
    <w:rsid w:val="0063753D"/>
    <w:rsid w:val="00637B01"/>
    <w:rsid w:val="00637DB1"/>
    <w:rsid w:val="006408D4"/>
    <w:rsid w:val="00644BE3"/>
    <w:rsid w:val="00661710"/>
    <w:rsid w:val="00665366"/>
    <w:rsid w:val="006656CA"/>
    <w:rsid w:val="006660CF"/>
    <w:rsid w:val="00666342"/>
    <w:rsid w:val="00667BEE"/>
    <w:rsid w:val="006710D7"/>
    <w:rsid w:val="00674005"/>
    <w:rsid w:val="00674785"/>
    <w:rsid w:val="00680BE8"/>
    <w:rsid w:val="00693299"/>
    <w:rsid w:val="006953E6"/>
    <w:rsid w:val="00695433"/>
    <w:rsid w:val="006962C2"/>
    <w:rsid w:val="006A1D69"/>
    <w:rsid w:val="006A2245"/>
    <w:rsid w:val="006A3D93"/>
    <w:rsid w:val="006B4CCA"/>
    <w:rsid w:val="006B5595"/>
    <w:rsid w:val="006B6E1E"/>
    <w:rsid w:val="006B71A8"/>
    <w:rsid w:val="006C714B"/>
    <w:rsid w:val="006D13E5"/>
    <w:rsid w:val="006E15D8"/>
    <w:rsid w:val="006E2998"/>
    <w:rsid w:val="006E4E04"/>
    <w:rsid w:val="006E64A9"/>
    <w:rsid w:val="006F1536"/>
    <w:rsid w:val="006F5E97"/>
    <w:rsid w:val="006F7371"/>
    <w:rsid w:val="00700A6E"/>
    <w:rsid w:val="00705795"/>
    <w:rsid w:val="00710FD5"/>
    <w:rsid w:val="00714672"/>
    <w:rsid w:val="00717C53"/>
    <w:rsid w:val="007212D4"/>
    <w:rsid w:val="007240CB"/>
    <w:rsid w:val="00724395"/>
    <w:rsid w:val="00724E37"/>
    <w:rsid w:val="007307B7"/>
    <w:rsid w:val="00743877"/>
    <w:rsid w:val="00744618"/>
    <w:rsid w:val="00744FEF"/>
    <w:rsid w:val="00746B7F"/>
    <w:rsid w:val="00753D22"/>
    <w:rsid w:val="007558AB"/>
    <w:rsid w:val="007740AF"/>
    <w:rsid w:val="00775EFD"/>
    <w:rsid w:val="007774D8"/>
    <w:rsid w:val="007A4988"/>
    <w:rsid w:val="007B2681"/>
    <w:rsid w:val="007B4789"/>
    <w:rsid w:val="007C3567"/>
    <w:rsid w:val="007C7A52"/>
    <w:rsid w:val="007D622E"/>
    <w:rsid w:val="007D644D"/>
    <w:rsid w:val="007D7D03"/>
    <w:rsid w:val="007E2EC8"/>
    <w:rsid w:val="007E79AB"/>
    <w:rsid w:val="007F4B50"/>
    <w:rsid w:val="00805C25"/>
    <w:rsid w:val="0080690A"/>
    <w:rsid w:val="0081117F"/>
    <w:rsid w:val="00815002"/>
    <w:rsid w:val="00815317"/>
    <w:rsid w:val="00816737"/>
    <w:rsid w:val="00816BB8"/>
    <w:rsid w:val="00822326"/>
    <w:rsid w:val="00823BF8"/>
    <w:rsid w:val="008376E3"/>
    <w:rsid w:val="00844FF0"/>
    <w:rsid w:val="00847B06"/>
    <w:rsid w:val="00852EF5"/>
    <w:rsid w:val="0085305B"/>
    <w:rsid w:val="00855AE0"/>
    <w:rsid w:val="00856C45"/>
    <w:rsid w:val="00861A36"/>
    <w:rsid w:val="00863B73"/>
    <w:rsid w:val="0086750C"/>
    <w:rsid w:val="00871310"/>
    <w:rsid w:val="0087171B"/>
    <w:rsid w:val="00871E7B"/>
    <w:rsid w:val="00890CC9"/>
    <w:rsid w:val="0089164D"/>
    <w:rsid w:val="008935EF"/>
    <w:rsid w:val="008A782F"/>
    <w:rsid w:val="008B231C"/>
    <w:rsid w:val="008B4DA9"/>
    <w:rsid w:val="008D23CE"/>
    <w:rsid w:val="008D4935"/>
    <w:rsid w:val="008E3416"/>
    <w:rsid w:val="008E4259"/>
    <w:rsid w:val="008F4623"/>
    <w:rsid w:val="00903CB0"/>
    <w:rsid w:val="00907222"/>
    <w:rsid w:val="009075F0"/>
    <w:rsid w:val="0091201C"/>
    <w:rsid w:val="00912236"/>
    <w:rsid w:val="00914FB9"/>
    <w:rsid w:val="00921D83"/>
    <w:rsid w:val="00930300"/>
    <w:rsid w:val="0093149D"/>
    <w:rsid w:val="009340B4"/>
    <w:rsid w:val="00937345"/>
    <w:rsid w:val="00945885"/>
    <w:rsid w:val="009468EF"/>
    <w:rsid w:val="0095172D"/>
    <w:rsid w:val="009562CC"/>
    <w:rsid w:val="00956A9D"/>
    <w:rsid w:val="00957388"/>
    <w:rsid w:val="0096290E"/>
    <w:rsid w:val="00962989"/>
    <w:rsid w:val="00966B2E"/>
    <w:rsid w:val="00972C2E"/>
    <w:rsid w:val="0097484E"/>
    <w:rsid w:val="009757A9"/>
    <w:rsid w:val="00976D94"/>
    <w:rsid w:val="00981F30"/>
    <w:rsid w:val="009833C2"/>
    <w:rsid w:val="00986F7B"/>
    <w:rsid w:val="00986F96"/>
    <w:rsid w:val="0099032C"/>
    <w:rsid w:val="009921D8"/>
    <w:rsid w:val="00997423"/>
    <w:rsid w:val="009A2E6D"/>
    <w:rsid w:val="009A3263"/>
    <w:rsid w:val="009A3755"/>
    <w:rsid w:val="009B2FEC"/>
    <w:rsid w:val="009B6909"/>
    <w:rsid w:val="009C0208"/>
    <w:rsid w:val="009C5EBA"/>
    <w:rsid w:val="009C7201"/>
    <w:rsid w:val="009F2A20"/>
    <w:rsid w:val="009F416C"/>
    <w:rsid w:val="00A03F33"/>
    <w:rsid w:val="00A045CF"/>
    <w:rsid w:val="00A17335"/>
    <w:rsid w:val="00A32194"/>
    <w:rsid w:val="00A35640"/>
    <w:rsid w:val="00A374D4"/>
    <w:rsid w:val="00A40406"/>
    <w:rsid w:val="00A43721"/>
    <w:rsid w:val="00A449B5"/>
    <w:rsid w:val="00A605E0"/>
    <w:rsid w:val="00A6110B"/>
    <w:rsid w:val="00A67639"/>
    <w:rsid w:val="00A70708"/>
    <w:rsid w:val="00A712AF"/>
    <w:rsid w:val="00A80854"/>
    <w:rsid w:val="00A80F37"/>
    <w:rsid w:val="00A816A5"/>
    <w:rsid w:val="00A8258F"/>
    <w:rsid w:val="00A86608"/>
    <w:rsid w:val="00A90520"/>
    <w:rsid w:val="00A9387C"/>
    <w:rsid w:val="00A954B0"/>
    <w:rsid w:val="00A96D82"/>
    <w:rsid w:val="00AA205E"/>
    <w:rsid w:val="00AA29CC"/>
    <w:rsid w:val="00AA2B41"/>
    <w:rsid w:val="00AA45F6"/>
    <w:rsid w:val="00AA7EBA"/>
    <w:rsid w:val="00AB0EBE"/>
    <w:rsid w:val="00AC0ECD"/>
    <w:rsid w:val="00AC3660"/>
    <w:rsid w:val="00AC39E6"/>
    <w:rsid w:val="00AD6B00"/>
    <w:rsid w:val="00AD6E43"/>
    <w:rsid w:val="00AE638C"/>
    <w:rsid w:val="00AF28C9"/>
    <w:rsid w:val="00AF37C6"/>
    <w:rsid w:val="00AF3D23"/>
    <w:rsid w:val="00B046F5"/>
    <w:rsid w:val="00B05BBD"/>
    <w:rsid w:val="00B0674E"/>
    <w:rsid w:val="00B11036"/>
    <w:rsid w:val="00B23996"/>
    <w:rsid w:val="00B37164"/>
    <w:rsid w:val="00B37566"/>
    <w:rsid w:val="00B4202B"/>
    <w:rsid w:val="00B52E64"/>
    <w:rsid w:val="00B62306"/>
    <w:rsid w:val="00B63D92"/>
    <w:rsid w:val="00B65A6A"/>
    <w:rsid w:val="00B667B9"/>
    <w:rsid w:val="00B7042C"/>
    <w:rsid w:val="00B71302"/>
    <w:rsid w:val="00B751EF"/>
    <w:rsid w:val="00B83946"/>
    <w:rsid w:val="00B83B7C"/>
    <w:rsid w:val="00B844CD"/>
    <w:rsid w:val="00B96E19"/>
    <w:rsid w:val="00BA7D3C"/>
    <w:rsid w:val="00BB00B8"/>
    <w:rsid w:val="00BB055B"/>
    <w:rsid w:val="00BB2444"/>
    <w:rsid w:val="00BB3F7A"/>
    <w:rsid w:val="00BB543B"/>
    <w:rsid w:val="00BD080F"/>
    <w:rsid w:val="00BD2237"/>
    <w:rsid w:val="00BE16A8"/>
    <w:rsid w:val="00BE265A"/>
    <w:rsid w:val="00BF0148"/>
    <w:rsid w:val="00BF659B"/>
    <w:rsid w:val="00BF7174"/>
    <w:rsid w:val="00BF7DAC"/>
    <w:rsid w:val="00C01550"/>
    <w:rsid w:val="00C12D5E"/>
    <w:rsid w:val="00C16BB0"/>
    <w:rsid w:val="00C16BDF"/>
    <w:rsid w:val="00C23C0C"/>
    <w:rsid w:val="00C24F72"/>
    <w:rsid w:val="00C254F7"/>
    <w:rsid w:val="00C25A23"/>
    <w:rsid w:val="00C270B1"/>
    <w:rsid w:val="00C31010"/>
    <w:rsid w:val="00C34AB4"/>
    <w:rsid w:val="00C36DB9"/>
    <w:rsid w:val="00C423AE"/>
    <w:rsid w:val="00C443B2"/>
    <w:rsid w:val="00C47552"/>
    <w:rsid w:val="00C50C55"/>
    <w:rsid w:val="00C57728"/>
    <w:rsid w:val="00C579F6"/>
    <w:rsid w:val="00C6516E"/>
    <w:rsid w:val="00C6617E"/>
    <w:rsid w:val="00C749EE"/>
    <w:rsid w:val="00C7772F"/>
    <w:rsid w:val="00C80388"/>
    <w:rsid w:val="00C81E79"/>
    <w:rsid w:val="00C87B96"/>
    <w:rsid w:val="00C90AB3"/>
    <w:rsid w:val="00C94171"/>
    <w:rsid w:val="00C945E9"/>
    <w:rsid w:val="00C94A5D"/>
    <w:rsid w:val="00CA3250"/>
    <w:rsid w:val="00CA5D20"/>
    <w:rsid w:val="00CA79C4"/>
    <w:rsid w:val="00CD7534"/>
    <w:rsid w:val="00CE0DE5"/>
    <w:rsid w:val="00CE16C7"/>
    <w:rsid w:val="00CE608C"/>
    <w:rsid w:val="00CE657F"/>
    <w:rsid w:val="00CE6B62"/>
    <w:rsid w:val="00CF12B4"/>
    <w:rsid w:val="00CF2AD5"/>
    <w:rsid w:val="00CF43D3"/>
    <w:rsid w:val="00CF4C14"/>
    <w:rsid w:val="00CF67D6"/>
    <w:rsid w:val="00D00C09"/>
    <w:rsid w:val="00D02B6C"/>
    <w:rsid w:val="00D049F5"/>
    <w:rsid w:val="00D06EA3"/>
    <w:rsid w:val="00D10BF6"/>
    <w:rsid w:val="00D11534"/>
    <w:rsid w:val="00D2701F"/>
    <w:rsid w:val="00D31C52"/>
    <w:rsid w:val="00D3470E"/>
    <w:rsid w:val="00D35900"/>
    <w:rsid w:val="00D36987"/>
    <w:rsid w:val="00D4494B"/>
    <w:rsid w:val="00D5209B"/>
    <w:rsid w:val="00D6169D"/>
    <w:rsid w:val="00D6400B"/>
    <w:rsid w:val="00D66094"/>
    <w:rsid w:val="00D66129"/>
    <w:rsid w:val="00D74304"/>
    <w:rsid w:val="00D74989"/>
    <w:rsid w:val="00D8033E"/>
    <w:rsid w:val="00D82F3C"/>
    <w:rsid w:val="00D8569D"/>
    <w:rsid w:val="00D87B54"/>
    <w:rsid w:val="00D90DEC"/>
    <w:rsid w:val="00D92EA3"/>
    <w:rsid w:val="00D939A0"/>
    <w:rsid w:val="00DA2729"/>
    <w:rsid w:val="00DA48A5"/>
    <w:rsid w:val="00DA6FCA"/>
    <w:rsid w:val="00DB64B7"/>
    <w:rsid w:val="00DB76E9"/>
    <w:rsid w:val="00DC186B"/>
    <w:rsid w:val="00DC3040"/>
    <w:rsid w:val="00DD2FBF"/>
    <w:rsid w:val="00DD7D68"/>
    <w:rsid w:val="00DE25A0"/>
    <w:rsid w:val="00DE4C29"/>
    <w:rsid w:val="00DF1146"/>
    <w:rsid w:val="00DF26C2"/>
    <w:rsid w:val="00DF339E"/>
    <w:rsid w:val="00DF5639"/>
    <w:rsid w:val="00E01A34"/>
    <w:rsid w:val="00E02542"/>
    <w:rsid w:val="00E0494E"/>
    <w:rsid w:val="00E06444"/>
    <w:rsid w:val="00E10420"/>
    <w:rsid w:val="00E121C9"/>
    <w:rsid w:val="00E12FEC"/>
    <w:rsid w:val="00E175DD"/>
    <w:rsid w:val="00E2644C"/>
    <w:rsid w:val="00E3231F"/>
    <w:rsid w:val="00E44ED7"/>
    <w:rsid w:val="00E46613"/>
    <w:rsid w:val="00E524D2"/>
    <w:rsid w:val="00E70077"/>
    <w:rsid w:val="00E7010F"/>
    <w:rsid w:val="00E71421"/>
    <w:rsid w:val="00E73389"/>
    <w:rsid w:val="00E86CB1"/>
    <w:rsid w:val="00E92250"/>
    <w:rsid w:val="00E931CC"/>
    <w:rsid w:val="00E93990"/>
    <w:rsid w:val="00E93A07"/>
    <w:rsid w:val="00E94448"/>
    <w:rsid w:val="00E94FD5"/>
    <w:rsid w:val="00E953D2"/>
    <w:rsid w:val="00E97D3B"/>
    <w:rsid w:val="00EA0C05"/>
    <w:rsid w:val="00EA3D7B"/>
    <w:rsid w:val="00EA4EAA"/>
    <w:rsid w:val="00EA747C"/>
    <w:rsid w:val="00EB10DC"/>
    <w:rsid w:val="00EB2604"/>
    <w:rsid w:val="00EB3EA2"/>
    <w:rsid w:val="00EC1B50"/>
    <w:rsid w:val="00EC592D"/>
    <w:rsid w:val="00EC5EFE"/>
    <w:rsid w:val="00EF34EB"/>
    <w:rsid w:val="00F020A6"/>
    <w:rsid w:val="00F0591F"/>
    <w:rsid w:val="00F0676E"/>
    <w:rsid w:val="00F074DA"/>
    <w:rsid w:val="00F076C8"/>
    <w:rsid w:val="00F252FB"/>
    <w:rsid w:val="00F269CE"/>
    <w:rsid w:val="00F3310D"/>
    <w:rsid w:val="00F35E53"/>
    <w:rsid w:val="00F4366D"/>
    <w:rsid w:val="00F47B5E"/>
    <w:rsid w:val="00F5290B"/>
    <w:rsid w:val="00F54F72"/>
    <w:rsid w:val="00F556D8"/>
    <w:rsid w:val="00F628C8"/>
    <w:rsid w:val="00F632B5"/>
    <w:rsid w:val="00F70893"/>
    <w:rsid w:val="00F7294F"/>
    <w:rsid w:val="00F87D62"/>
    <w:rsid w:val="00F928D2"/>
    <w:rsid w:val="00F97326"/>
    <w:rsid w:val="00F97B77"/>
    <w:rsid w:val="00FA436A"/>
    <w:rsid w:val="00FB7422"/>
    <w:rsid w:val="00FC6715"/>
    <w:rsid w:val="00FD0B37"/>
    <w:rsid w:val="00FD0F8D"/>
    <w:rsid w:val="00FE16EF"/>
    <w:rsid w:val="00FE1CBC"/>
    <w:rsid w:val="00FE24EB"/>
    <w:rsid w:val="00FE3453"/>
    <w:rsid w:val="00FE53CB"/>
    <w:rsid w:val="00FE5537"/>
    <w:rsid w:val="00FF11E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C49F7E"/>
  <w15:docId w15:val="{1C8FF3CE-67F6-401B-B036-D02F17E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B76"/>
    <w:pPr>
      <w:spacing w:line="260" w:lineRule="atLeast"/>
    </w:pPr>
    <w:rPr>
      <w:rFonts w:ascii="Arial" w:hAnsi="Arial"/>
      <w:sz w:val="20"/>
      <w:szCs w:val="20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paragraph" w:styleId="Fuzeile">
    <w:name w:val="footer"/>
    <w:basedOn w:val="Standard"/>
    <w:link w:val="FuzeileZchn"/>
    <w:uiPriority w:val="99"/>
    <w:rsid w:val="00457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57B76"/>
    <w:rPr>
      <w:rFonts w:ascii="Arial" w:hAnsi="Arial" w:cs="Times New Roman"/>
      <w:lang w:val="de-CH" w:eastAsia="de-CH" w:bidi="he-IL"/>
    </w:rPr>
  </w:style>
  <w:style w:type="character" w:styleId="Seitenzahl">
    <w:name w:val="page number"/>
    <w:basedOn w:val="Absatz-Standardschriftart"/>
    <w:uiPriority w:val="99"/>
    <w:rsid w:val="00457B7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6B6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E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0B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16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ssetec.ch/files/PDFs/Ueber_uns/Deutsch/ST_200625_Formular_Impulsberatung_DE_editierbar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 Keller AG, Romanshornerstr</vt:lpstr>
    </vt:vector>
  </TitlesOfParts>
  <Company>Otto Keller AG, Arbon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 Keller AG, Romanshornerstr</dc:title>
  <dc:subject/>
  <dc:creator>vom</dc:creator>
  <cp:keywords/>
  <dc:description/>
  <cp:lastModifiedBy>Montag Helena</cp:lastModifiedBy>
  <cp:revision>4</cp:revision>
  <dcterms:created xsi:type="dcterms:W3CDTF">2020-06-02T14:03:00Z</dcterms:created>
  <dcterms:modified xsi:type="dcterms:W3CDTF">2020-06-26T06:25:00Z</dcterms:modified>
</cp:coreProperties>
</file>