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B051" w14:textId="1CF3EB41" w:rsidR="004C4A18" w:rsidRPr="00F87EBC" w:rsidRDefault="0017137C" w:rsidP="00A6110B">
      <w:pPr>
        <w:spacing w:line="240" w:lineRule="auto"/>
        <w:rPr>
          <w:rFonts w:cs="Arial"/>
          <w:sz w:val="16"/>
          <w:szCs w:val="16"/>
          <w:u w:val="single"/>
          <w:lang w:val="fr-FR"/>
        </w:rPr>
      </w:pPr>
      <w:bookmarkStart w:id="0" w:name="Dropdown2"/>
      <w:r w:rsidRPr="00F87EBC">
        <w:rPr>
          <w:noProof/>
          <w:sz w:val="16"/>
          <w:szCs w:val="16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CB38" wp14:editId="4BB2DC47">
                <wp:simplePos x="0" y="0"/>
                <wp:positionH relativeFrom="margin">
                  <wp:posOffset>3785870</wp:posOffset>
                </wp:positionH>
                <wp:positionV relativeFrom="paragraph">
                  <wp:posOffset>15452</wp:posOffset>
                </wp:positionV>
                <wp:extent cx="2315633" cy="714375"/>
                <wp:effectExtent l="0" t="0" r="889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33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BE6E0" w14:textId="5C0058E6" w:rsidR="0017137C" w:rsidRPr="0017137C" w:rsidRDefault="0017137C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4CB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.1pt;margin-top:1.2pt;width:182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" fillcolor="white [3201]" stroked="f" strokeweight=".5pt">
                <v:textbox>
                  <w:txbxContent>
                    <w:p w14:paraId="003BE6E0" w14:textId="5C0058E6" w:rsidR="0017137C" w:rsidRPr="0017137C" w:rsidRDefault="0017137C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  <w:t>Exemple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EBC">
        <w:rPr>
          <w:sz w:val="16"/>
          <w:szCs w:val="16"/>
          <w:u w:val="single"/>
          <w:lang w:val="fr-FR"/>
        </w:rPr>
        <w:t xml:space="preserve">Otto Keller AG, </w:t>
      </w:r>
      <w:bookmarkStart w:id="1" w:name="Dropdown1"/>
      <w:r w:rsidR="004C4A18" w:rsidRPr="00F87EBC">
        <w:rPr>
          <w:rFonts w:cs="Arial"/>
          <w:sz w:val="16"/>
          <w:szCs w:val="16"/>
          <w:u w:val="single"/>
          <w:lang w:val="fr-FR"/>
        </w:rPr>
        <w:fldChar w:fldCharType="begin">
          <w:ffData>
            <w:name w:val="Dropdown1"/>
            <w:enabled/>
            <w:calcOnExit w:val="0"/>
            <w:ddList>
              <w:listEntry w:val="Romanshornerstr. 101, 9320 Arbon"/>
              <w:listEntry w:val="Hungerbüelstr. 22, 8500 Frauenfeld"/>
              <w:listEntry w:val="Schützengasse 12, 9015 St. Gallen"/>
              <w:listEntry w:val="Bahnhofstr. 2, 9100 Herisau"/>
            </w:ddList>
          </w:ffData>
        </w:fldChar>
      </w:r>
      <w:r w:rsidR="004C4A18" w:rsidRPr="00F87EBC">
        <w:rPr>
          <w:rFonts w:cs="Arial"/>
          <w:sz w:val="16"/>
          <w:szCs w:val="16"/>
          <w:u w:val="single"/>
          <w:lang w:val="fr-FR"/>
        </w:rPr>
        <w:instrText xml:space="preserve"> FORMDROPDOWN </w:instrText>
      </w:r>
      <w:r w:rsidR="00E95928">
        <w:rPr>
          <w:rFonts w:cs="Arial"/>
          <w:sz w:val="16"/>
          <w:szCs w:val="16"/>
          <w:u w:val="single"/>
          <w:lang w:val="fr-FR"/>
        </w:rPr>
      </w:r>
      <w:r w:rsidR="00E95928">
        <w:rPr>
          <w:rFonts w:cs="Arial"/>
          <w:sz w:val="16"/>
          <w:szCs w:val="16"/>
          <w:u w:val="single"/>
          <w:lang w:val="fr-FR"/>
        </w:rPr>
        <w:fldChar w:fldCharType="separate"/>
      </w:r>
      <w:r w:rsidR="004C4A18" w:rsidRPr="00F87EBC">
        <w:rPr>
          <w:rFonts w:cs="Arial"/>
          <w:sz w:val="16"/>
          <w:szCs w:val="16"/>
          <w:u w:val="single"/>
          <w:lang w:val="fr-FR"/>
        </w:rPr>
        <w:fldChar w:fldCharType="end"/>
      </w:r>
      <w:bookmarkEnd w:id="1"/>
    </w:p>
    <w:p w14:paraId="53B1CC25" w14:textId="785E68CD" w:rsidR="004C4A18" w:rsidRPr="00F87EBC" w:rsidRDefault="00625FC1" w:rsidP="00A6110B">
      <w:pPr>
        <w:rPr>
          <w:lang w:val="fr-FR"/>
        </w:rPr>
      </w:pPr>
      <w:r w:rsidRPr="00F87EBC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F423" wp14:editId="58FCE15C">
                <wp:simplePos x="0" y="0"/>
                <wp:positionH relativeFrom="page">
                  <wp:posOffset>798195</wp:posOffset>
                </wp:positionH>
                <wp:positionV relativeFrom="page">
                  <wp:posOffset>1854200</wp:posOffset>
                </wp:positionV>
                <wp:extent cx="4728845" cy="12541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7ED9" w14:textId="1D313ED7" w:rsidR="001B66D7" w:rsidRPr="00EA0C05" w:rsidRDefault="00EA0C05" w:rsidP="001B66D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((Adresse du client ou du client potentiel))</w:t>
                            </w:r>
                          </w:p>
                          <w:p w14:paraId="29871E74" w14:textId="77777777" w:rsidR="004C4A18" w:rsidRPr="00567A9E" w:rsidRDefault="004C4A18" w:rsidP="00BF0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F423" id="Text Box 5" o:spid="_x0000_s1027" type="#_x0000_t202" style="position:absolute;margin-left:62.85pt;margin-top:146pt;width:372.35pt;height: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" filled="f" stroked="f">
                <v:textbox>
                  <w:txbxContent>
                    <w:p w14:paraId="41D87ED9" w14:textId="1D313ED7" w:rsidR="001B66D7" w:rsidRPr="00EA0C05" w:rsidRDefault="00EA0C05" w:rsidP="001B66D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((Adresse du client ou du client potentiel))</w:t>
                      </w:r>
                    </w:p>
                    <w:p w14:paraId="29871E74" w14:textId="77777777" w:rsidR="004C4A18" w:rsidRPr="00567A9E" w:rsidRDefault="004C4A18" w:rsidP="00BF0148"/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p w14:paraId="66F19489" w14:textId="77777777" w:rsidR="004C4A18" w:rsidRPr="00F87EBC" w:rsidRDefault="004C4A18" w:rsidP="00A6110B">
      <w:pPr>
        <w:rPr>
          <w:rFonts w:cs="Arial"/>
          <w:lang w:val="fr-FR"/>
        </w:rPr>
      </w:pPr>
    </w:p>
    <w:p w14:paraId="5CDC3797" w14:textId="77777777" w:rsidR="004C4A18" w:rsidRPr="00F87EBC" w:rsidRDefault="004C4A18" w:rsidP="00A6110B">
      <w:pPr>
        <w:rPr>
          <w:lang w:val="fr-FR"/>
        </w:rPr>
      </w:pPr>
    </w:p>
    <w:p w14:paraId="074D844F" w14:textId="77777777" w:rsidR="004C4A18" w:rsidRPr="00F87EBC" w:rsidRDefault="004C4A18" w:rsidP="00A6110B">
      <w:pPr>
        <w:rPr>
          <w:lang w:val="fr-FR"/>
        </w:rPr>
      </w:pPr>
    </w:p>
    <w:p w14:paraId="43D9861E" w14:textId="77777777" w:rsidR="004C4A18" w:rsidRPr="00F87EBC" w:rsidRDefault="004C4A18" w:rsidP="00A6110B">
      <w:pPr>
        <w:rPr>
          <w:lang w:val="fr-FR"/>
        </w:rPr>
      </w:pPr>
    </w:p>
    <w:p w14:paraId="0AFB0851" w14:textId="77777777" w:rsidR="004C4A18" w:rsidRPr="00F87EBC" w:rsidRDefault="004C4A18" w:rsidP="00A6110B">
      <w:pPr>
        <w:rPr>
          <w:lang w:val="fr-FR"/>
        </w:rPr>
      </w:pPr>
    </w:p>
    <w:p w14:paraId="5B7AAF9D" w14:textId="77777777" w:rsidR="004C4A18" w:rsidRPr="00F87EBC" w:rsidRDefault="004C4A18" w:rsidP="00A6110B">
      <w:pPr>
        <w:rPr>
          <w:lang w:val="fr-FR"/>
        </w:rPr>
      </w:pPr>
    </w:p>
    <w:p w14:paraId="0CB00FFA" w14:textId="77777777" w:rsidR="004C4A18" w:rsidRPr="00F87EBC" w:rsidRDefault="004C4A18" w:rsidP="00A6110B">
      <w:pPr>
        <w:rPr>
          <w:lang w:val="fr-FR"/>
        </w:rPr>
      </w:pPr>
    </w:p>
    <w:p w14:paraId="5961998C" w14:textId="77777777" w:rsidR="004C4A18" w:rsidRPr="00F87EBC" w:rsidRDefault="004C4A18" w:rsidP="00A6110B">
      <w:pPr>
        <w:rPr>
          <w:lang w:val="fr-FR"/>
        </w:rPr>
      </w:pPr>
      <w:bookmarkStart w:id="2" w:name="Dropdown3"/>
    </w:p>
    <w:bookmarkEnd w:id="2"/>
    <w:p w14:paraId="104C84C0" w14:textId="16757085" w:rsidR="00AA2B41" w:rsidRPr="00F87EBC" w:rsidRDefault="00AA2B41" w:rsidP="00AA2B41">
      <w:pPr>
        <w:rPr>
          <w:rFonts w:cs="Arial"/>
          <w:lang w:val="fr-FR"/>
        </w:rPr>
      </w:pPr>
      <w:r w:rsidRPr="00F87EBC">
        <w:rPr>
          <w:rFonts w:cs="Arial"/>
          <w:lang w:val="fr-FR"/>
        </w:rPr>
        <w:fldChar w:fldCharType="begin">
          <w:ffData>
            <w:name w:val="Dropdown3"/>
            <w:enabled/>
            <w:calcOnExit w:val="0"/>
            <w:ddList>
              <w:listEntry w:val="Arbon"/>
              <w:listEntry w:val="Frauenfeld"/>
              <w:listEntry w:val="St. Gallen"/>
              <w:listEntry w:val="Herisau"/>
            </w:ddList>
          </w:ffData>
        </w:fldChar>
      </w:r>
      <w:r w:rsidRPr="00F87EBC">
        <w:rPr>
          <w:rFonts w:cs="Arial"/>
          <w:lang w:val="fr-FR"/>
        </w:rPr>
        <w:instrText xml:space="preserve"> FORMDROPDOWN </w:instrText>
      </w:r>
      <w:r w:rsidR="00E95928">
        <w:rPr>
          <w:rFonts w:cs="Arial"/>
          <w:lang w:val="fr-FR"/>
        </w:rPr>
      </w:r>
      <w:r w:rsidR="00E95928">
        <w:rPr>
          <w:rFonts w:cs="Arial"/>
          <w:lang w:val="fr-FR"/>
        </w:rPr>
        <w:fldChar w:fldCharType="separate"/>
      </w:r>
      <w:r w:rsidRPr="00F87EBC">
        <w:rPr>
          <w:rFonts w:cs="Arial"/>
          <w:lang w:val="fr-FR"/>
        </w:rPr>
        <w:fldChar w:fldCharType="end"/>
      </w:r>
      <w:r w:rsidRPr="00F87EBC">
        <w:rPr>
          <w:lang w:val="fr-FR"/>
        </w:rPr>
        <w:t xml:space="preserve">, </w:t>
      </w:r>
      <w:r w:rsidR="00D728E6" w:rsidRPr="00F87EBC">
        <w:rPr>
          <w:lang w:val="fr-FR"/>
        </w:rPr>
        <w:fldChar w:fldCharType="begin"/>
      </w:r>
      <w:r w:rsidR="00D728E6" w:rsidRPr="00F87EBC">
        <w:rPr>
          <w:lang w:val="fr-FR"/>
        </w:rPr>
        <w:instrText xml:space="preserve"> DATE   \* MERGEFORMAT </w:instrText>
      </w:r>
      <w:r w:rsidR="00D728E6" w:rsidRPr="00F87EBC">
        <w:rPr>
          <w:lang w:val="fr-FR"/>
        </w:rPr>
        <w:fldChar w:fldCharType="separate"/>
      </w:r>
      <w:r w:rsidR="00B10BB9" w:rsidRPr="00B10BB9">
        <w:rPr>
          <w:rFonts w:cs="Arial"/>
          <w:noProof/>
          <w:lang w:val="fr-FR"/>
        </w:rPr>
        <w:t>26</w:t>
      </w:r>
      <w:r w:rsidR="00B10BB9">
        <w:rPr>
          <w:noProof/>
          <w:lang w:val="fr-FR"/>
        </w:rPr>
        <w:t>/06/2020</w:t>
      </w:r>
      <w:r w:rsidR="00D728E6" w:rsidRPr="00F87EBC">
        <w:rPr>
          <w:rFonts w:cs="Arial"/>
          <w:lang w:val="fr-FR"/>
        </w:rPr>
        <w:fldChar w:fldCharType="end"/>
      </w:r>
      <w:r w:rsidRPr="00F87EBC">
        <w:rPr>
          <w:lang w:val="fr-FR"/>
        </w:rPr>
        <w:tab/>
      </w:r>
      <w:r w:rsidRPr="00F87EBC">
        <w:rPr>
          <w:lang w:val="fr-FR"/>
        </w:rPr>
        <w:tab/>
      </w:r>
      <w:r w:rsidRPr="00F87EBC">
        <w:rPr>
          <w:lang w:val="fr-FR"/>
        </w:rPr>
        <w:tab/>
        <w:t>Chef de projet :</w:t>
      </w:r>
      <w:r w:rsidRPr="00F87EBC">
        <w:rPr>
          <w:lang w:val="fr-FR"/>
        </w:rPr>
        <w:tab/>
      </w:r>
      <w:r w:rsidRPr="00F87EBC">
        <w:rPr>
          <w:lang w:val="fr-FR"/>
        </w:rPr>
        <w:tab/>
        <w:t>Felix Muster</w:t>
      </w:r>
    </w:p>
    <w:p w14:paraId="628D7B03" w14:textId="072E0216" w:rsidR="00AA2B41" w:rsidRPr="00F87EBC" w:rsidRDefault="00AA2B41" w:rsidP="00AA2B41">
      <w:pPr>
        <w:rPr>
          <w:rFonts w:cs="Arial"/>
          <w:lang w:val="fr-FR"/>
        </w:rPr>
      </w:pPr>
      <w:r w:rsidRPr="00F87EBC">
        <w:rPr>
          <w:lang w:val="fr-FR"/>
        </w:rPr>
        <w:tab/>
      </w:r>
      <w:r w:rsidRPr="00F87EBC">
        <w:rPr>
          <w:lang w:val="fr-FR"/>
        </w:rPr>
        <w:tab/>
      </w:r>
      <w:r w:rsidRPr="00F87EBC">
        <w:rPr>
          <w:lang w:val="fr-FR"/>
        </w:rPr>
        <w:tab/>
      </w:r>
      <w:r w:rsidRPr="00F87EBC">
        <w:rPr>
          <w:lang w:val="fr-FR"/>
        </w:rPr>
        <w:tab/>
      </w:r>
      <w:r w:rsidRPr="00F87EBC">
        <w:rPr>
          <w:lang w:val="fr-FR"/>
        </w:rPr>
        <w:tab/>
        <w:t>Ligne directe :</w:t>
      </w:r>
      <w:r w:rsidRPr="00F87EBC">
        <w:rPr>
          <w:lang w:val="fr-FR"/>
        </w:rPr>
        <w:tab/>
      </w:r>
      <w:r w:rsidRPr="00F87EBC">
        <w:rPr>
          <w:lang w:val="fr-FR"/>
        </w:rPr>
        <w:tab/>
        <w:t>+41 71 123 45 67</w:t>
      </w:r>
    </w:p>
    <w:p w14:paraId="68B503F2" w14:textId="7237D3A1" w:rsidR="00AA2B41" w:rsidRPr="00F87EBC" w:rsidRDefault="00AA2B41" w:rsidP="00AA2B41">
      <w:pPr>
        <w:rPr>
          <w:rFonts w:cs="Arial"/>
          <w:lang w:val="fr-FR"/>
        </w:rPr>
      </w:pPr>
      <w:r w:rsidRPr="00F87EBC">
        <w:rPr>
          <w:lang w:val="fr-FR"/>
        </w:rPr>
        <w:tab/>
      </w:r>
      <w:r w:rsidRPr="00F87EBC">
        <w:rPr>
          <w:lang w:val="fr-FR"/>
        </w:rPr>
        <w:tab/>
      </w:r>
      <w:r w:rsidRPr="00F87EBC">
        <w:rPr>
          <w:lang w:val="fr-FR"/>
        </w:rPr>
        <w:tab/>
      </w:r>
      <w:r w:rsidRPr="00F87EBC">
        <w:rPr>
          <w:lang w:val="fr-FR"/>
        </w:rPr>
        <w:tab/>
      </w:r>
      <w:r w:rsidRPr="00F87EBC">
        <w:rPr>
          <w:lang w:val="fr-FR"/>
        </w:rPr>
        <w:tab/>
        <w:t>e-mail :</w:t>
      </w:r>
      <w:r w:rsidRPr="00F87EBC">
        <w:rPr>
          <w:lang w:val="fr-FR"/>
        </w:rPr>
        <w:tab/>
      </w:r>
      <w:r w:rsidRPr="00F87EBC">
        <w:rPr>
          <w:lang w:val="fr-FR"/>
        </w:rPr>
        <w:tab/>
      </w:r>
      <w:r w:rsidRPr="00F87EBC">
        <w:rPr>
          <w:lang w:val="fr-FR"/>
        </w:rPr>
        <w:tab/>
        <w:t>felix.muster@dieklimamacher.ch</w:t>
      </w:r>
    </w:p>
    <w:p w14:paraId="03653D4D" w14:textId="77777777" w:rsidR="004C4A18" w:rsidRPr="00F87EBC" w:rsidRDefault="004C4A18" w:rsidP="00BF0148">
      <w:pPr>
        <w:tabs>
          <w:tab w:val="left" w:pos="4500"/>
          <w:tab w:val="left" w:pos="5940"/>
        </w:tabs>
        <w:rPr>
          <w:rFonts w:cs="Arial"/>
          <w:lang w:val="fr-FR"/>
        </w:rPr>
      </w:pPr>
    </w:p>
    <w:p w14:paraId="5DED530A" w14:textId="1C2F4496" w:rsidR="004C4A18" w:rsidRPr="00F87EBC" w:rsidRDefault="00BB543B" w:rsidP="00A40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tabs>
          <w:tab w:val="left" w:pos="900"/>
        </w:tabs>
        <w:rPr>
          <w:rFonts w:cs="Arial"/>
          <w:b/>
          <w:lang w:val="fr-FR"/>
        </w:rPr>
      </w:pPr>
      <w:bookmarkStart w:id="3" w:name="_Hlk39060704"/>
      <w:r w:rsidRPr="00F87EBC">
        <w:rPr>
          <w:b/>
          <w:lang w:val="fr-FR"/>
        </w:rPr>
        <w:t xml:space="preserve">Profitez de nos conseils pour chauffer votre maison </w:t>
      </w:r>
      <w:r w:rsidR="0045576E">
        <w:rPr>
          <w:b/>
          <w:lang w:val="fr-FR"/>
        </w:rPr>
        <w:t>tout en préservant le</w:t>
      </w:r>
      <w:r w:rsidRPr="00F87EBC">
        <w:rPr>
          <w:b/>
          <w:lang w:val="fr-FR"/>
        </w:rPr>
        <w:t xml:space="preserve"> climat ! </w:t>
      </w:r>
    </w:p>
    <w:bookmarkEnd w:id="3"/>
    <w:p w14:paraId="776CC27B" w14:textId="77777777" w:rsidR="004C4A18" w:rsidRPr="00F87EBC" w:rsidRDefault="004C4A18" w:rsidP="00BF0148">
      <w:pPr>
        <w:tabs>
          <w:tab w:val="left" w:pos="900"/>
        </w:tabs>
        <w:rPr>
          <w:rFonts w:cs="Arial"/>
          <w:lang w:val="fr-FR"/>
        </w:rPr>
      </w:pPr>
    </w:p>
    <w:p w14:paraId="70B3C85F" w14:textId="77777777" w:rsidR="00625FC1" w:rsidRPr="00F87EBC" w:rsidRDefault="00625FC1" w:rsidP="00625FC1">
      <w:pPr>
        <w:rPr>
          <w:rFonts w:cs="Arial"/>
          <w:lang w:val="fr-FR"/>
        </w:rPr>
      </w:pPr>
      <w:r w:rsidRPr="00F87EBC">
        <w:rPr>
          <w:lang w:val="fr-FR"/>
        </w:rPr>
        <w:t>Chère cliente, cher client,</w:t>
      </w:r>
    </w:p>
    <w:p w14:paraId="3C1AE3BE" w14:textId="2D927521" w:rsidR="00625FC1" w:rsidRPr="00F87EBC" w:rsidRDefault="00EA0C05" w:rsidP="00625FC1">
      <w:pPr>
        <w:rPr>
          <w:rFonts w:cs="Arial"/>
          <w:i/>
          <w:iCs/>
          <w:color w:val="FF0000"/>
          <w:lang w:val="fr-FR"/>
        </w:rPr>
      </w:pPr>
      <w:r w:rsidRPr="00F87EBC">
        <w:rPr>
          <w:i/>
          <w:iCs/>
          <w:color w:val="FF0000"/>
          <w:lang w:val="fr-FR"/>
        </w:rPr>
        <w:t>((Si possible personnaliser avec le nom du client))</w:t>
      </w:r>
    </w:p>
    <w:p w14:paraId="226DEF7B" w14:textId="77777777" w:rsidR="004C4A18" w:rsidRPr="00F87EBC" w:rsidRDefault="004C4A18" w:rsidP="00F252FB">
      <w:pPr>
        <w:tabs>
          <w:tab w:val="left" w:pos="360"/>
          <w:tab w:val="left" w:pos="3060"/>
          <w:tab w:val="left" w:pos="3420"/>
          <w:tab w:val="left" w:pos="5580"/>
          <w:tab w:val="left" w:pos="5940"/>
        </w:tabs>
        <w:rPr>
          <w:rFonts w:cs="Arial"/>
          <w:lang w:val="fr-FR"/>
        </w:rPr>
      </w:pPr>
    </w:p>
    <w:p w14:paraId="25892DB5" w14:textId="288D0D37" w:rsidR="004379F5" w:rsidRPr="00F87EBC" w:rsidRDefault="00064105" w:rsidP="00625FC1">
      <w:pPr>
        <w:rPr>
          <w:rFonts w:cs="Arial"/>
          <w:lang w:val="fr-FR"/>
        </w:rPr>
      </w:pPr>
      <w:r w:rsidRPr="00F87EBC">
        <w:rPr>
          <w:lang w:val="fr-FR"/>
        </w:rPr>
        <w:t>La Suisse ambitionne de parvenir à un bilan CO</w:t>
      </w:r>
      <w:r w:rsidRPr="00F87EBC">
        <w:rPr>
          <w:vertAlign w:val="subscript"/>
          <w:lang w:val="fr-FR"/>
        </w:rPr>
        <w:t>2</w:t>
      </w:r>
      <w:r w:rsidRPr="00F87EBC">
        <w:rPr>
          <w:lang w:val="fr-FR"/>
        </w:rPr>
        <w:t xml:space="preserve"> neutre d</w:t>
      </w:r>
      <w:r w:rsidR="00F87EBC">
        <w:rPr>
          <w:lang w:val="fr-FR"/>
        </w:rPr>
        <w:t>’</w:t>
      </w:r>
      <w:r w:rsidRPr="00F87EBC">
        <w:rPr>
          <w:lang w:val="fr-FR"/>
        </w:rPr>
        <w:t xml:space="preserve">ici 2050. Remplacer votre chauffage à énergie fossile constitue une démarche décisive pour </w:t>
      </w:r>
      <w:r w:rsidR="00FD7D4E">
        <w:rPr>
          <w:lang w:val="fr-FR"/>
        </w:rPr>
        <w:t>le</w:t>
      </w:r>
      <w:r w:rsidR="0088753A" w:rsidRPr="00F87EBC">
        <w:rPr>
          <w:lang w:val="fr-FR"/>
        </w:rPr>
        <w:t xml:space="preserve"> climat comme pour </w:t>
      </w:r>
      <w:r w:rsidRPr="00F87EBC">
        <w:rPr>
          <w:lang w:val="fr-FR"/>
        </w:rPr>
        <w:t>votre portefeuille. Le conseil incitatif, qui s</w:t>
      </w:r>
      <w:r w:rsidR="00F87EBC">
        <w:rPr>
          <w:lang w:val="fr-FR"/>
        </w:rPr>
        <w:t>’</w:t>
      </w:r>
      <w:r w:rsidRPr="00F87EBC">
        <w:rPr>
          <w:lang w:val="fr-FR"/>
        </w:rPr>
        <w:t>inscrit dans le cadre du programme « chauffez renouvelable » (chauffezrenouvelable.ch), vous permet d</w:t>
      </w:r>
      <w:r w:rsidR="00F87EBC">
        <w:rPr>
          <w:lang w:val="fr-FR"/>
        </w:rPr>
        <w:t>’</w:t>
      </w:r>
      <w:r w:rsidRPr="00F87EBC">
        <w:rPr>
          <w:lang w:val="fr-FR"/>
        </w:rPr>
        <w:t xml:space="preserve">atteindre rapidement cet objectif. </w:t>
      </w:r>
    </w:p>
    <w:p w14:paraId="36958509" w14:textId="77777777" w:rsidR="004379F5" w:rsidRPr="00F87EBC" w:rsidRDefault="004379F5" w:rsidP="00625FC1">
      <w:pPr>
        <w:rPr>
          <w:rFonts w:cs="Arial"/>
          <w:lang w:val="fr-FR"/>
        </w:rPr>
      </w:pPr>
    </w:p>
    <w:p w14:paraId="40D807F8" w14:textId="38CD9541" w:rsidR="00EC1B50" w:rsidRPr="00F87EBC" w:rsidRDefault="00475697" w:rsidP="00625FC1">
      <w:pPr>
        <w:rPr>
          <w:lang w:val="fr-FR"/>
        </w:rPr>
      </w:pPr>
      <w:r w:rsidRPr="00F87EBC">
        <w:rPr>
          <w:lang w:val="fr-FR"/>
        </w:rPr>
        <w:t xml:space="preserve">Nos professionnels sont à votre disposition pour vous renseigner en détail et gratuitement </w:t>
      </w:r>
      <w:r w:rsidRPr="00F87EBC">
        <w:rPr>
          <w:i/>
          <w:iCs/>
          <w:color w:val="FF0000"/>
          <w:lang w:val="fr-FR"/>
        </w:rPr>
        <w:t>((si non gratuitement : à un tarif réduit))</w:t>
      </w:r>
      <w:r w:rsidRPr="00F87EBC">
        <w:rPr>
          <w:lang w:val="fr-FR"/>
        </w:rPr>
        <w:t>. Ils répondront avec compétence à toutes vos questions, qu</w:t>
      </w:r>
      <w:r w:rsidR="00F87EBC">
        <w:rPr>
          <w:lang w:val="fr-FR"/>
        </w:rPr>
        <w:t>’</w:t>
      </w:r>
      <w:r w:rsidRPr="00F87EBC">
        <w:rPr>
          <w:lang w:val="fr-FR"/>
        </w:rPr>
        <w:t xml:space="preserve">elles concernent les pompes à chaleur, le chauffage à bois, la thermie solaire ou la chaleur à distance. Ainsi, vous aurez toutes les clés en main pour vous faire une idée des possibilités existantes.  </w:t>
      </w:r>
    </w:p>
    <w:p w14:paraId="097C2E27" w14:textId="77777777" w:rsidR="00EC1B50" w:rsidRPr="00F87EBC" w:rsidRDefault="00EC1B50" w:rsidP="00625FC1">
      <w:pPr>
        <w:rPr>
          <w:lang w:val="fr-FR"/>
        </w:rPr>
      </w:pPr>
    </w:p>
    <w:p w14:paraId="317B4191" w14:textId="6260F239" w:rsidR="00394819" w:rsidRPr="00F87EBC" w:rsidRDefault="00A67639" w:rsidP="00394819">
      <w:pPr>
        <w:rPr>
          <w:rFonts w:cs="Arial"/>
          <w:lang w:val="fr-FR"/>
        </w:rPr>
      </w:pPr>
      <w:r w:rsidRPr="00F87EBC">
        <w:rPr>
          <w:lang w:val="fr-FR"/>
        </w:rPr>
        <w:t xml:space="preserve">Un conseiller viendra sur place inspecter votre </w:t>
      </w:r>
      <w:r w:rsidR="0088753A">
        <w:rPr>
          <w:lang w:val="fr-FR"/>
        </w:rPr>
        <w:t>maison</w:t>
      </w:r>
      <w:r w:rsidRPr="00F87EBC">
        <w:rPr>
          <w:lang w:val="fr-FR"/>
        </w:rPr>
        <w:t xml:space="preserve">. Il vous donnera un aperçu des différents systèmes de chauffage à énergie renouvelable et vous fera des recommandations concrètes. Enfin, vous choisirez ensemble </w:t>
      </w:r>
      <w:r w:rsidR="00F87EBC">
        <w:rPr>
          <w:lang w:val="fr-FR"/>
        </w:rPr>
        <w:t xml:space="preserve">et </w:t>
      </w:r>
      <w:r w:rsidRPr="00F87EBC">
        <w:rPr>
          <w:lang w:val="fr-FR"/>
        </w:rPr>
        <w:t xml:space="preserve">en toute tranquillité le système adapté à votre </w:t>
      </w:r>
      <w:r w:rsidR="0088753A">
        <w:rPr>
          <w:lang w:val="fr-FR"/>
        </w:rPr>
        <w:t>situation</w:t>
      </w:r>
      <w:r w:rsidRPr="00F87EBC">
        <w:rPr>
          <w:lang w:val="fr-FR"/>
        </w:rPr>
        <w:t xml:space="preserve">. </w:t>
      </w:r>
      <w:r w:rsidR="003B2C0D">
        <w:rPr>
          <w:lang w:val="fr-FR"/>
        </w:rPr>
        <w:t xml:space="preserve">En remplaçant votre chauffage, </w:t>
      </w:r>
      <w:r w:rsidR="003B2C0D" w:rsidRPr="00F87EBC">
        <w:rPr>
          <w:lang w:val="fr-FR"/>
        </w:rPr>
        <w:t>vous contribuez à la protection du climat</w:t>
      </w:r>
      <w:r w:rsidR="002A1379">
        <w:rPr>
          <w:lang w:val="fr-FR"/>
        </w:rPr>
        <w:t xml:space="preserve"> tout en y</w:t>
      </w:r>
      <w:r w:rsidR="003F09E5">
        <w:rPr>
          <w:lang w:val="fr-FR"/>
        </w:rPr>
        <w:t xml:space="preserve"> </w:t>
      </w:r>
      <w:r w:rsidR="002A1379">
        <w:rPr>
          <w:lang w:val="fr-FR"/>
        </w:rPr>
        <w:t>gagnant financièrement</w:t>
      </w:r>
      <w:r w:rsidR="00176474">
        <w:rPr>
          <w:lang w:val="fr-FR"/>
        </w:rPr>
        <w:t xml:space="preserve"> à long terme</w:t>
      </w:r>
      <w:r w:rsidR="002A1379">
        <w:rPr>
          <w:lang w:val="fr-FR"/>
        </w:rPr>
        <w:t>.</w:t>
      </w:r>
    </w:p>
    <w:p w14:paraId="1420435F" w14:textId="5D5FAD99" w:rsidR="00A67639" w:rsidRPr="00F87EBC" w:rsidRDefault="00A67639" w:rsidP="00625FC1">
      <w:pPr>
        <w:rPr>
          <w:lang w:val="fr-FR"/>
        </w:rPr>
      </w:pPr>
    </w:p>
    <w:p w14:paraId="259E3F2D" w14:textId="6348F335" w:rsidR="00394819" w:rsidRPr="00F87EBC" w:rsidRDefault="00625FC1" w:rsidP="00625FC1">
      <w:pPr>
        <w:rPr>
          <w:rFonts w:cs="Arial"/>
          <w:lang w:val="fr-FR"/>
        </w:rPr>
      </w:pPr>
      <w:r w:rsidRPr="00F87EBC">
        <w:rPr>
          <w:lang w:val="fr-FR"/>
        </w:rPr>
        <w:t>Misez sur l</w:t>
      </w:r>
      <w:r w:rsidR="00F87EBC">
        <w:rPr>
          <w:lang w:val="fr-FR"/>
        </w:rPr>
        <w:t>’</w:t>
      </w:r>
      <w:r w:rsidRPr="00F87EBC">
        <w:rPr>
          <w:lang w:val="fr-FR"/>
        </w:rPr>
        <w:t>expertise de</w:t>
      </w:r>
      <w:r w:rsidR="003F09E5">
        <w:rPr>
          <w:lang w:val="fr-FR"/>
        </w:rPr>
        <w:t xml:space="preserve"> no</w:t>
      </w:r>
      <w:r w:rsidRPr="00F87EBC">
        <w:rPr>
          <w:lang w:val="fr-FR"/>
        </w:rPr>
        <w:t>s prestataires de conseil incitatif pour profiter très bientôt d</w:t>
      </w:r>
      <w:r w:rsidR="00F87EBC">
        <w:rPr>
          <w:lang w:val="fr-FR"/>
        </w:rPr>
        <w:t>’</w:t>
      </w:r>
      <w:r w:rsidRPr="00F87EBC">
        <w:rPr>
          <w:lang w:val="fr-FR"/>
        </w:rPr>
        <w:t>un agréable confort — en toute bonne conscience ! Appelez-nous sans attendre pour fixer un rendez-vous.</w:t>
      </w:r>
    </w:p>
    <w:p w14:paraId="33ADC9DA" w14:textId="77777777" w:rsidR="00394819" w:rsidRPr="00F87EBC" w:rsidRDefault="00394819" w:rsidP="00625FC1">
      <w:pPr>
        <w:rPr>
          <w:rFonts w:cs="Arial"/>
          <w:lang w:val="fr-FR"/>
        </w:rPr>
      </w:pPr>
    </w:p>
    <w:p w14:paraId="07DF1BEC" w14:textId="52307AA9" w:rsidR="004C4A18" w:rsidRPr="00F87EBC" w:rsidRDefault="00394819" w:rsidP="00BF0148">
      <w:pPr>
        <w:tabs>
          <w:tab w:val="left" w:pos="900"/>
        </w:tabs>
        <w:rPr>
          <w:rFonts w:cs="Arial"/>
          <w:lang w:val="fr-FR"/>
        </w:rPr>
      </w:pPr>
      <w:r w:rsidRPr="00F87EBC">
        <w:rPr>
          <w:lang w:val="fr-FR"/>
        </w:rPr>
        <w:t>Avec nos meilleures salutations</w:t>
      </w:r>
    </w:p>
    <w:p w14:paraId="153EDD71" w14:textId="77777777" w:rsidR="004C4A18" w:rsidRPr="00F87EBC" w:rsidRDefault="004C4A18" w:rsidP="00BF0148">
      <w:pPr>
        <w:tabs>
          <w:tab w:val="left" w:pos="900"/>
        </w:tabs>
        <w:rPr>
          <w:rFonts w:cs="Arial"/>
          <w:lang w:val="fr-FR"/>
        </w:rPr>
      </w:pPr>
    </w:p>
    <w:p w14:paraId="27C1EE13" w14:textId="77777777" w:rsidR="004C4A18" w:rsidRPr="00F87EBC" w:rsidRDefault="0058255B" w:rsidP="00BF0148">
      <w:pPr>
        <w:tabs>
          <w:tab w:val="left" w:pos="900"/>
        </w:tabs>
        <w:rPr>
          <w:rFonts w:cs="Arial"/>
          <w:lang w:val="fr-FR"/>
        </w:rPr>
      </w:pPr>
      <w:r w:rsidRPr="00F87EBC">
        <w:rPr>
          <w:highlight w:val="yellow"/>
          <w:lang w:val="fr-FR"/>
        </w:rPr>
        <w:t>Die Klimamacher</w:t>
      </w:r>
    </w:p>
    <w:p w14:paraId="55D72751" w14:textId="77777777" w:rsidR="004C4A18" w:rsidRPr="00F87EBC" w:rsidRDefault="004C4A18" w:rsidP="00BF0148">
      <w:pPr>
        <w:tabs>
          <w:tab w:val="left" w:pos="900"/>
        </w:tabs>
        <w:rPr>
          <w:rFonts w:cs="Arial"/>
          <w:lang w:val="fr-FR"/>
        </w:rPr>
      </w:pPr>
    </w:p>
    <w:p w14:paraId="3A0C3527" w14:textId="4FC11169" w:rsidR="004C4A18" w:rsidRPr="00F87EBC" w:rsidRDefault="00EA0C05" w:rsidP="008935EF">
      <w:pPr>
        <w:tabs>
          <w:tab w:val="left" w:pos="900"/>
        </w:tabs>
        <w:rPr>
          <w:rFonts w:cs="Arial"/>
          <w:color w:val="FF0000"/>
          <w:lang w:val="fr-FR"/>
        </w:rPr>
      </w:pPr>
      <w:r w:rsidRPr="00F87EBC">
        <w:rPr>
          <w:color w:val="FF0000"/>
          <w:lang w:val="fr-FR"/>
        </w:rPr>
        <w:t>((Prénom, nom, év. signature))</w:t>
      </w:r>
    </w:p>
    <w:p w14:paraId="39B2BA46" w14:textId="18A0DDCF" w:rsidR="00625FC1" w:rsidRPr="00F87EBC" w:rsidRDefault="00625FC1" w:rsidP="008935EF">
      <w:pPr>
        <w:tabs>
          <w:tab w:val="left" w:pos="900"/>
        </w:tabs>
        <w:rPr>
          <w:rFonts w:cs="Arial"/>
          <w:lang w:val="fr-FR"/>
        </w:rPr>
      </w:pPr>
    </w:p>
    <w:p w14:paraId="6E6A0186" w14:textId="5D8D9208" w:rsidR="00625FC1" w:rsidRPr="00F87EBC" w:rsidRDefault="00625FC1" w:rsidP="008935EF">
      <w:pPr>
        <w:tabs>
          <w:tab w:val="left" w:pos="900"/>
        </w:tabs>
        <w:rPr>
          <w:rFonts w:cs="Arial"/>
          <w:lang w:val="fr-FR"/>
        </w:rPr>
      </w:pPr>
    </w:p>
    <w:p w14:paraId="0ED2C2EE" w14:textId="180F4B2F" w:rsidR="00625FC1" w:rsidRPr="00F87EBC" w:rsidRDefault="00625FC1" w:rsidP="004379F5">
      <w:pPr>
        <w:rPr>
          <w:rFonts w:cs="Arial"/>
          <w:lang w:val="fr-FR"/>
        </w:rPr>
      </w:pPr>
      <w:r w:rsidRPr="00F87EBC">
        <w:rPr>
          <w:lang w:val="fr-FR"/>
        </w:rPr>
        <w:t>P.S. :</w:t>
      </w:r>
      <w:r w:rsidRPr="00F87EBC">
        <w:rPr>
          <w:b/>
          <w:bCs/>
          <w:lang w:val="fr-FR"/>
        </w:rPr>
        <w:t xml:space="preserve"> </w:t>
      </w:r>
      <w:r w:rsidRPr="00F87EBC">
        <w:rPr>
          <w:lang w:val="fr-FR"/>
        </w:rPr>
        <w:t xml:space="preserve">consultez notre </w:t>
      </w:r>
      <w:hyperlink r:id="rId6" w:history="1">
        <w:r w:rsidRPr="00F87EBC">
          <w:rPr>
            <w:rStyle w:val="Hyperlink"/>
            <w:lang w:val="fr-FR"/>
          </w:rPr>
          <w:t>flyer sur le conseil incitatif</w:t>
        </w:r>
      </w:hyperlink>
      <w:r w:rsidRPr="00F87EBC">
        <w:rPr>
          <w:lang w:val="fr-FR"/>
        </w:rPr>
        <w:t xml:space="preserve"> ci-joint.</w:t>
      </w:r>
    </w:p>
    <w:sectPr w:rsidR="00625FC1" w:rsidRPr="00F87EBC" w:rsidSect="005825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418" w:header="709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54E0" w14:textId="77777777" w:rsidR="00E95928" w:rsidRDefault="00E95928">
      <w:r>
        <w:separator/>
      </w:r>
    </w:p>
  </w:endnote>
  <w:endnote w:type="continuationSeparator" w:id="0">
    <w:p w14:paraId="7EADE086" w14:textId="77777777" w:rsidR="00E95928" w:rsidRDefault="00E9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BFB7" w14:textId="0E6DA368" w:rsidR="004C4A18" w:rsidRPr="00F35E53" w:rsidRDefault="0029274C" w:rsidP="004D66B3">
    <w:pPr>
      <w:pStyle w:val="Fuzeile"/>
      <w:jc w:val="center"/>
      <w:rPr>
        <w:rFonts w:cs="Arial"/>
      </w:rPr>
    </w:pPr>
    <w:r>
      <w:rPr>
        <w:rStyle w:val="Seitenzahl"/>
      </w:rPr>
      <w:t>Page</w:t>
    </w:r>
    <w:r w:rsidR="004C4A18">
      <w:rPr>
        <w:rStyle w:val="Seitenzahl"/>
      </w:rPr>
      <w:t xml:space="preserve"> </w:t>
    </w:r>
    <w:r w:rsidR="004C4A18" w:rsidRPr="00F35E53">
      <w:rPr>
        <w:rStyle w:val="Seitenzahl"/>
        <w:rFonts w:cs="Arial"/>
      </w:rPr>
      <w:fldChar w:fldCharType="begin"/>
    </w:r>
    <w:r w:rsidR="004C4A18" w:rsidRPr="00F35E53">
      <w:rPr>
        <w:rStyle w:val="Seitenzahl"/>
        <w:rFonts w:cs="Arial"/>
      </w:rPr>
      <w:instrText xml:space="preserve"> PAGE </w:instrText>
    </w:r>
    <w:r w:rsidR="004C4A18" w:rsidRPr="00F35E53">
      <w:rPr>
        <w:rStyle w:val="Seitenzahl"/>
        <w:rFonts w:cs="Arial"/>
      </w:rPr>
      <w:fldChar w:fldCharType="separate"/>
    </w:r>
    <w:r w:rsidR="001B66D7">
      <w:rPr>
        <w:rStyle w:val="Seitenzahl"/>
        <w:rFonts w:cs="Arial"/>
      </w:rPr>
      <w:t>1</w:t>
    </w:r>
    <w:r w:rsidR="004C4A18" w:rsidRPr="00F35E53">
      <w:rPr>
        <w:rStyle w:val="Seitenzahl"/>
        <w:rFonts w:cs="Arial"/>
      </w:rPr>
      <w:fldChar w:fldCharType="end"/>
    </w:r>
    <w:r w:rsidR="004C4A18">
      <w:rPr>
        <w:rStyle w:val="Seitenzahl"/>
      </w:rPr>
      <w:t xml:space="preserve"> </w:t>
    </w:r>
    <w:r>
      <w:rPr>
        <w:rStyle w:val="Seitenzahl"/>
      </w:rPr>
      <w:t>sur</w:t>
    </w:r>
    <w:r w:rsidR="004C4A18">
      <w:rPr>
        <w:rStyle w:val="Seitenzahl"/>
      </w:rPr>
      <w:t xml:space="preserve"> </w:t>
    </w:r>
    <w:r w:rsidR="004C4A18" w:rsidRPr="00F35E53">
      <w:rPr>
        <w:rStyle w:val="Seitenzahl"/>
        <w:rFonts w:cs="Arial"/>
      </w:rPr>
      <w:fldChar w:fldCharType="begin"/>
    </w:r>
    <w:r w:rsidR="004C4A18" w:rsidRPr="00F35E53">
      <w:rPr>
        <w:rStyle w:val="Seitenzahl"/>
        <w:rFonts w:cs="Arial"/>
      </w:rPr>
      <w:instrText xml:space="preserve"> NUMPAGES </w:instrText>
    </w:r>
    <w:r w:rsidR="004C4A18" w:rsidRPr="00F35E53">
      <w:rPr>
        <w:rStyle w:val="Seitenzahl"/>
        <w:rFonts w:cs="Arial"/>
      </w:rPr>
      <w:fldChar w:fldCharType="separate"/>
    </w:r>
    <w:r w:rsidR="001B66D7">
      <w:rPr>
        <w:rStyle w:val="Seitenzahl"/>
        <w:rFonts w:cs="Arial"/>
      </w:rPr>
      <w:t>1</w:t>
    </w:r>
    <w:r w:rsidR="004C4A18" w:rsidRPr="00F35E53">
      <w:rPr>
        <w:rStyle w:val="Seitenzahl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EB69" w14:textId="77777777" w:rsidR="004C4A18" w:rsidRPr="00F97326" w:rsidRDefault="004C4A18">
    <w:pPr>
      <w:pStyle w:val="Fuzeile"/>
      <w:rPr>
        <w:rFonts w:cs="Arial"/>
      </w:rPr>
    </w:pPr>
    <w:r>
      <w:tab/>
    </w:r>
    <w:r>
      <w:rPr>
        <w:rStyle w:val="Seitenzahl"/>
      </w:rPr>
      <w:t xml:space="preserve">Seite </w:t>
    </w:r>
    <w:r w:rsidRPr="00F97326">
      <w:rPr>
        <w:rStyle w:val="Seitenzahl"/>
        <w:rFonts w:cs="Arial"/>
      </w:rPr>
      <w:fldChar w:fldCharType="begin"/>
    </w:r>
    <w:r w:rsidRPr="00F97326">
      <w:rPr>
        <w:rStyle w:val="Seitenzahl"/>
        <w:rFonts w:cs="Arial"/>
      </w:rPr>
      <w:instrText xml:space="preserve"> PAGE </w:instrText>
    </w:r>
    <w:r w:rsidRPr="00F97326">
      <w:rPr>
        <w:rStyle w:val="Seitenzahl"/>
        <w:rFonts w:cs="Arial"/>
      </w:rPr>
      <w:fldChar w:fldCharType="separate"/>
    </w:r>
    <w:r w:rsidR="0058255B">
      <w:rPr>
        <w:rStyle w:val="Seitenzahl"/>
        <w:rFonts w:cs="Arial"/>
      </w:rPr>
      <w:t>1</w:t>
    </w:r>
    <w:r w:rsidRPr="00F97326">
      <w:rPr>
        <w:rStyle w:val="Seitenzahl"/>
        <w:rFonts w:cs="Arial"/>
      </w:rPr>
      <w:fldChar w:fldCharType="end"/>
    </w:r>
    <w:r>
      <w:rPr>
        <w:rStyle w:val="Seitenzahl"/>
      </w:rPr>
      <w:t xml:space="preserve"> von </w:t>
    </w:r>
    <w:r w:rsidRPr="00F97326">
      <w:rPr>
        <w:rStyle w:val="Seitenzahl"/>
        <w:rFonts w:cs="Arial"/>
      </w:rPr>
      <w:fldChar w:fldCharType="begin"/>
    </w:r>
    <w:r w:rsidRPr="00F97326">
      <w:rPr>
        <w:rStyle w:val="Seitenzahl"/>
        <w:rFonts w:cs="Arial"/>
      </w:rPr>
      <w:instrText xml:space="preserve"> NUMPAGES </w:instrText>
    </w:r>
    <w:r w:rsidRPr="00F97326">
      <w:rPr>
        <w:rStyle w:val="Seitenzahl"/>
        <w:rFonts w:cs="Arial"/>
      </w:rPr>
      <w:fldChar w:fldCharType="separate"/>
    </w:r>
    <w:r w:rsidR="0058255B">
      <w:rPr>
        <w:rStyle w:val="Seitenzahl"/>
        <w:rFonts w:cs="Arial"/>
      </w:rPr>
      <w:t>1</w:t>
    </w:r>
    <w:r w:rsidRPr="00F97326">
      <w:rPr>
        <w:rStyle w:val="Seitenzahl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D1F52" w14:textId="77777777" w:rsidR="00E95928" w:rsidRDefault="00E95928">
      <w:r>
        <w:separator/>
      </w:r>
    </w:p>
  </w:footnote>
  <w:footnote w:type="continuationSeparator" w:id="0">
    <w:p w14:paraId="09EF88E7" w14:textId="77777777" w:rsidR="00E95928" w:rsidRDefault="00E9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694F" w14:textId="77777777" w:rsidR="0058255B" w:rsidRDefault="0058255B" w:rsidP="0058255B">
    <w:pPr>
      <w:pStyle w:val="Kopfzeile"/>
    </w:pPr>
  </w:p>
  <w:p w14:paraId="6385BD2F" w14:textId="77777777" w:rsidR="0058255B" w:rsidRDefault="0058255B" w:rsidP="0058255B">
    <w:pPr>
      <w:pStyle w:val="Kopfzeile"/>
    </w:pPr>
  </w:p>
  <w:p w14:paraId="1CB7AAD7" w14:textId="77777777" w:rsidR="0058255B" w:rsidRDefault="0058255B" w:rsidP="0058255B">
    <w:pPr>
      <w:pStyle w:val="Kopfzeile"/>
    </w:pPr>
  </w:p>
  <w:p w14:paraId="4D21A9C2" w14:textId="77777777" w:rsidR="004C254C" w:rsidRDefault="004C254C" w:rsidP="0058255B">
    <w:pPr>
      <w:pStyle w:val="Kopfzeile"/>
    </w:pPr>
  </w:p>
  <w:p w14:paraId="1F7A6566" w14:textId="77777777" w:rsidR="004C254C" w:rsidRDefault="004C254C" w:rsidP="0058255B">
    <w:pPr>
      <w:pStyle w:val="Kopfzeile"/>
    </w:pPr>
  </w:p>
  <w:p w14:paraId="3590BF70" w14:textId="77777777" w:rsidR="004C254C" w:rsidRDefault="004C254C" w:rsidP="0058255B">
    <w:pPr>
      <w:pStyle w:val="Kopfzeile"/>
    </w:pPr>
  </w:p>
  <w:p w14:paraId="0D0D0D2C" w14:textId="49BDFB43" w:rsidR="004C4A18" w:rsidRPr="0058255B" w:rsidRDefault="00625FC1" w:rsidP="0058255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38B3F2" wp14:editId="17F5BF70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5507990" cy="586740"/>
          <wp:effectExtent l="0" t="0" r="0" b="0"/>
          <wp:wrapSquare wrapText="bothSides"/>
          <wp:docPr id="4" name="Bild 2" descr="okKopfKorrespond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kKopfKorrespond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7" r="-287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F28D" w14:textId="61E1B0C9" w:rsidR="004C4A18" w:rsidRPr="00A40406" w:rsidRDefault="00625FC1" w:rsidP="00890CC9">
    <w:pPr>
      <w:pStyle w:val="Kopfzeile"/>
      <w:tabs>
        <w:tab w:val="clear" w:pos="4536"/>
        <w:tab w:val="clear" w:pos="9072"/>
        <w:tab w:val="left" w:pos="856"/>
      </w:tabs>
      <w:rPr>
        <w:rFonts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C1D30" wp14:editId="29C0BB64">
          <wp:simplePos x="0" y="0"/>
          <wp:positionH relativeFrom="margin">
            <wp:posOffset>-644525</wp:posOffset>
          </wp:positionH>
          <wp:positionV relativeFrom="margin">
            <wp:posOffset>-1261110</wp:posOffset>
          </wp:positionV>
          <wp:extent cx="7096125" cy="756920"/>
          <wp:effectExtent l="0" t="0" r="0" b="0"/>
          <wp:wrapSquare wrapText="bothSides"/>
          <wp:docPr id="3" name="Bild 3" descr="okKopfKorrespond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KopfKorrespond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9DF84" w14:textId="77777777" w:rsidR="004C4A18" w:rsidRPr="00A40406" w:rsidRDefault="004C4A18">
    <w:pPr>
      <w:pStyle w:val="Kopfzeile"/>
      <w:rPr>
        <w:rFonts w:cs="Arial"/>
      </w:rPr>
    </w:pPr>
  </w:p>
  <w:p w14:paraId="0400B20F" w14:textId="77777777" w:rsidR="004C4A18" w:rsidRPr="00A40406" w:rsidRDefault="004C4A18">
    <w:pPr>
      <w:pStyle w:val="Kopfzeile"/>
      <w:rPr>
        <w:rFonts w:cs="Arial"/>
      </w:rPr>
    </w:pPr>
  </w:p>
  <w:p w14:paraId="29BB9A87" w14:textId="77777777" w:rsidR="004C4A18" w:rsidRPr="00A40406" w:rsidRDefault="004C4A18">
    <w:pPr>
      <w:pStyle w:val="Kopfzeile"/>
      <w:rPr>
        <w:rFonts w:cs="Arial"/>
      </w:rPr>
    </w:pPr>
  </w:p>
  <w:p w14:paraId="1D2405E9" w14:textId="77777777" w:rsidR="004C4A18" w:rsidRPr="00A40406" w:rsidRDefault="004C4A18">
    <w:pPr>
      <w:pStyle w:val="Kopfzeile"/>
      <w:rPr>
        <w:rFonts w:cs="Arial"/>
      </w:rPr>
    </w:pPr>
  </w:p>
  <w:p w14:paraId="0A037F75" w14:textId="77777777" w:rsidR="004C4A18" w:rsidRPr="00A40406" w:rsidRDefault="004C4A18">
    <w:pPr>
      <w:pStyle w:val="Kopfzeile"/>
      <w:rPr>
        <w:rFonts w:cs="Arial"/>
      </w:rPr>
    </w:pPr>
  </w:p>
  <w:p w14:paraId="433D6DBE" w14:textId="77777777" w:rsidR="004C4A18" w:rsidRPr="00A40406" w:rsidRDefault="004C4A18">
    <w:pPr>
      <w:pStyle w:val="Kopfzeil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A"/>
    <w:rsid w:val="00004173"/>
    <w:rsid w:val="00004424"/>
    <w:rsid w:val="00004F6B"/>
    <w:rsid w:val="00006B75"/>
    <w:rsid w:val="00011D33"/>
    <w:rsid w:val="00013BF6"/>
    <w:rsid w:val="00013EBB"/>
    <w:rsid w:val="000150A8"/>
    <w:rsid w:val="00017C4F"/>
    <w:rsid w:val="00020A0F"/>
    <w:rsid w:val="00027CEA"/>
    <w:rsid w:val="00030005"/>
    <w:rsid w:val="0004080F"/>
    <w:rsid w:val="00042EE9"/>
    <w:rsid w:val="000439AC"/>
    <w:rsid w:val="000445D7"/>
    <w:rsid w:val="00050655"/>
    <w:rsid w:val="000550AA"/>
    <w:rsid w:val="00060643"/>
    <w:rsid w:val="00060B66"/>
    <w:rsid w:val="00062455"/>
    <w:rsid w:val="00064105"/>
    <w:rsid w:val="000662A7"/>
    <w:rsid w:val="00072A2C"/>
    <w:rsid w:val="0007312C"/>
    <w:rsid w:val="00073C36"/>
    <w:rsid w:val="0007437A"/>
    <w:rsid w:val="00074B5B"/>
    <w:rsid w:val="00076C34"/>
    <w:rsid w:val="00076CD1"/>
    <w:rsid w:val="000825ED"/>
    <w:rsid w:val="00086B2C"/>
    <w:rsid w:val="000873CB"/>
    <w:rsid w:val="000933A0"/>
    <w:rsid w:val="00097DA8"/>
    <w:rsid w:val="000A676E"/>
    <w:rsid w:val="000B1F5E"/>
    <w:rsid w:val="000B2EEE"/>
    <w:rsid w:val="000B5DDC"/>
    <w:rsid w:val="000B62F6"/>
    <w:rsid w:val="000B682D"/>
    <w:rsid w:val="000C0BF7"/>
    <w:rsid w:val="000C7FC4"/>
    <w:rsid w:val="000D3305"/>
    <w:rsid w:val="000D55F2"/>
    <w:rsid w:val="000D5730"/>
    <w:rsid w:val="000D7E10"/>
    <w:rsid w:val="000E110D"/>
    <w:rsid w:val="000E615C"/>
    <w:rsid w:val="000E72D0"/>
    <w:rsid w:val="000E7AF3"/>
    <w:rsid w:val="00101F56"/>
    <w:rsid w:val="0010344C"/>
    <w:rsid w:val="001046B2"/>
    <w:rsid w:val="00107F47"/>
    <w:rsid w:val="001110FF"/>
    <w:rsid w:val="00112318"/>
    <w:rsid w:val="00113B69"/>
    <w:rsid w:val="00115935"/>
    <w:rsid w:val="00115A55"/>
    <w:rsid w:val="00116503"/>
    <w:rsid w:val="00116B3B"/>
    <w:rsid w:val="001214C7"/>
    <w:rsid w:val="001237E2"/>
    <w:rsid w:val="00123B67"/>
    <w:rsid w:val="00124476"/>
    <w:rsid w:val="00126093"/>
    <w:rsid w:val="001273F4"/>
    <w:rsid w:val="001317C8"/>
    <w:rsid w:val="0013447A"/>
    <w:rsid w:val="0014141E"/>
    <w:rsid w:val="00145679"/>
    <w:rsid w:val="00145A83"/>
    <w:rsid w:val="001466FE"/>
    <w:rsid w:val="00146C3D"/>
    <w:rsid w:val="00164A7C"/>
    <w:rsid w:val="001670E7"/>
    <w:rsid w:val="0017137C"/>
    <w:rsid w:val="00171D41"/>
    <w:rsid w:val="00172364"/>
    <w:rsid w:val="001749A7"/>
    <w:rsid w:val="00174B99"/>
    <w:rsid w:val="00176474"/>
    <w:rsid w:val="00180DFF"/>
    <w:rsid w:val="00181191"/>
    <w:rsid w:val="001848BA"/>
    <w:rsid w:val="0018580A"/>
    <w:rsid w:val="00192DE0"/>
    <w:rsid w:val="0019336F"/>
    <w:rsid w:val="00195942"/>
    <w:rsid w:val="00197C4A"/>
    <w:rsid w:val="001A22D8"/>
    <w:rsid w:val="001A2351"/>
    <w:rsid w:val="001A5B3C"/>
    <w:rsid w:val="001A720D"/>
    <w:rsid w:val="001A7506"/>
    <w:rsid w:val="001B66D7"/>
    <w:rsid w:val="001C5AB7"/>
    <w:rsid w:val="001D2279"/>
    <w:rsid w:val="001D2952"/>
    <w:rsid w:val="001E49AC"/>
    <w:rsid w:val="001E7E36"/>
    <w:rsid w:val="001F1D5E"/>
    <w:rsid w:val="001F75E7"/>
    <w:rsid w:val="002015FA"/>
    <w:rsid w:val="00203D0B"/>
    <w:rsid w:val="00210111"/>
    <w:rsid w:val="00210CFC"/>
    <w:rsid w:val="00213F81"/>
    <w:rsid w:val="00214575"/>
    <w:rsid w:val="002153F2"/>
    <w:rsid w:val="002154F6"/>
    <w:rsid w:val="0022022B"/>
    <w:rsid w:val="00220310"/>
    <w:rsid w:val="00220A85"/>
    <w:rsid w:val="00221C9B"/>
    <w:rsid w:val="002261FE"/>
    <w:rsid w:val="0022694C"/>
    <w:rsid w:val="00227FAE"/>
    <w:rsid w:val="00230841"/>
    <w:rsid w:val="002311A5"/>
    <w:rsid w:val="00233759"/>
    <w:rsid w:val="00234B55"/>
    <w:rsid w:val="002420C2"/>
    <w:rsid w:val="0025000F"/>
    <w:rsid w:val="00256D41"/>
    <w:rsid w:val="002638A5"/>
    <w:rsid w:val="00263B40"/>
    <w:rsid w:val="00271641"/>
    <w:rsid w:val="00271A16"/>
    <w:rsid w:val="00272086"/>
    <w:rsid w:val="00273E09"/>
    <w:rsid w:val="00275738"/>
    <w:rsid w:val="00276215"/>
    <w:rsid w:val="00282DFB"/>
    <w:rsid w:val="00290E7D"/>
    <w:rsid w:val="0029274C"/>
    <w:rsid w:val="0029380E"/>
    <w:rsid w:val="00297ACA"/>
    <w:rsid w:val="002A1379"/>
    <w:rsid w:val="002A2B2A"/>
    <w:rsid w:val="002F1293"/>
    <w:rsid w:val="00312070"/>
    <w:rsid w:val="00314838"/>
    <w:rsid w:val="00325029"/>
    <w:rsid w:val="00327F04"/>
    <w:rsid w:val="00332DA7"/>
    <w:rsid w:val="00335AD1"/>
    <w:rsid w:val="00336CEB"/>
    <w:rsid w:val="0034424D"/>
    <w:rsid w:val="00371803"/>
    <w:rsid w:val="003724E4"/>
    <w:rsid w:val="0037520B"/>
    <w:rsid w:val="00380ED8"/>
    <w:rsid w:val="00382F93"/>
    <w:rsid w:val="00383E1E"/>
    <w:rsid w:val="0039078F"/>
    <w:rsid w:val="00394819"/>
    <w:rsid w:val="00395C9C"/>
    <w:rsid w:val="0039721A"/>
    <w:rsid w:val="003B2C0D"/>
    <w:rsid w:val="003C776F"/>
    <w:rsid w:val="003D57BE"/>
    <w:rsid w:val="003D5926"/>
    <w:rsid w:val="003D71B0"/>
    <w:rsid w:val="003E084A"/>
    <w:rsid w:val="003E4A86"/>
    <w:rsid w:val="003F09E5"/>
    <w:rsid w:val="003F20F0"/>
    <w:rsid w:val="00401B6D"/>
    <w:rsid w:val="00405E78"/>
    <w:rsid w:val="004102EA"/>
    <w:rsid w:val="0041570C"/>
    <w:rsid w:val="00416C21"/>
    <w:rsid w:val="0042459F"/>
    <w:rsid w:val="00435E99"/>
    <w:rsid w:val="004379F5"/>
    <w:rsid w:val="00443D2A"/>
    <w:rsid w:val="0044469B"/>
    <w:rsid w:val="0044505C"/>
    <w:rsid w:val="0044640E"/>
    <w:rsid w:val="004535AE"/>
    <w:rsid w:val="0045576E"/>
    <w:rsid w:val="00457B76"/>
    <w:rsid w:val="004619C4"/>
    <w:rsid w:val="0046355C"/>
    <w:rsid w:val="00472C15"/>
    <w:rsid w:val="00475697"/>
    <w:rsid w:val="00475DE3"/>
    <w:rsid w:val="00476554"/>
    <w:rsid w:val="00477C36"/>
    <w:rsid w:val="004831B3"/>
    <w:rsid w:val="00487035"/>
    <w:rsid w:val="004938B6"/>
    <w:rsid w:val="0049450E"/>
    <w:rsid w:val="00495753"/>
    <w:rsid w:val="00495AF8"/>
    <w:rsid w:val="004A1C57"/>
    <w:rsid w:val="004A4F15"/>
    <w:rsid w:val="004A6974"/>
    <w:rsid w:val="004B31B2"/>
    <w:rsid w:val="004C2294"/>
    <w:rsid w:val="004C254C"/>
    <w:rsid w:val="004C4A18"/>
    <w:rsid w:val="004C648B"/>
    <w:rsid w:val="004D070B"/>
    <w:rsid w:val="004D6109"/>
    <w:rsid w:val="004D66B3"/>
    <w:rsid w:val="004E0D1D"/>
    <w:rsid w:val="004E7B49"/>
    <w:rsid w:val="004E7EDB"/>
    <w:rsid w:val="004F6476"/>
    <w:rsid w:val="00506980"/>
    <w:rsid w:val="00507C28"/>
    <w:rsid w:val="005107ED"/>
    <w:rsid w:val="005144DB"/>
    <w:rsid w:val="00521464"/>
    <w:rsid w:val="00524954"/>
    <w:rsid w:val="005267DD"/>
    <w:rsid w:val="005377A1"/>
    <w:rsid w:val="00540AE1"/>
    <w:rsid w:val="0054176E"/>
    <w:rsid w:val="005468E1"/>
    <w:rsid w:val="00557454"/>
    <w:rsid w:val="00561676"/>
    <w:rsid w:val="00562F6C"/>
    <w:rsid w:val="0056723D"/>
    <w:rsid w:val="00567A9E"/>
    <w:rsid w:val="00567D5D"/>
    <w:rsid w:val="00567DCE"/>
    <w:rsid w:val="00575EAF"/>
    <w:rsid w:val="005772F6"/>
    <w:rsid w:val="005810BB"/>
    <w:rsid w:val="0058255B"/>
    <w:rsid w:val="0058602E"/>
    <w:rsid w:val="00595975"/>
    <w:rsid w:val="005A04C5"/>
    <w:rsid w:val="005A07D6"/>
    <w:rsid w:val="005B7E5F"/>
    <w:rsid w:val="005D1791"/>
    <w:rsid w:val="005D75C4"/>
    <w:rsid w:val="005E012A"/>
    <w:rsid w:val="005E26AE"/>
    <w:rsid w:val="005E64B2"/>
    <w:rsid w:val="005F2C67"/>
    <w:rsid w:val="005F7FE2"/>
    <w:rsid w:val="00600547"/>
    <w:rsid w:val="0060415C"/>
    <w:rsid w:val="00610FC7"/>
    <w:rsid w:val="00616171"/>
    <w:rsid w:val="006201BC"/>
    <w:rsid w:val="00620BCA"/>
    <w:rsid w:val="006250AB"/>
    <w:rsid w:val="0062557D"/>
    <w:rsid w:val="00625A7B"/>
    <w:rsid w:val="00625FC1"/>
    <w:rsid w:val="006358C3"/>
    <w:rsid w:val="0063753D"/>
    <w:rsid w:val="00637B01"/>
    <w:rsid w:val="00637DB1"/>
    <w:rsid w:val="006408D4"/>
    <w:rsid w:val="00644BE3"/>
    <w:rsid w:val="00661710"/>
    <w:rsid w:val="00665366"/>
    <w:rsid w:val="006656CA"/>
    <w:rsid w:val="006660CF"/>
    <w:rsid w:val="00666342"/>
    <w:rsid w:val="00667BEE"/>
    <w:rsid w:val="006710D7"/>
    <w:rsid w:val="00674005"/>
    <w:rsid w:val="00674785"/>
    <w:rsid w:val="00680BE8"/>
    <w:rsid w:val="00693299"/>
    <w:rsid w:val="006953E6"/>
    <w:rsid w:val="00695433"/>
    <w:rsid w:val="006962C2"/>
    <w:rsid w:val="006A1D69"/>
    <w:rsid w:val="006A2245"/>
    <w:rsid w:val="006A3D93"/>
    <w:rsid w:val="006B4CCA"/>
    <w:rsid w:val="006B5595"/>
    <w:rsid w:val="006B6E1E"/>
    <w:rsid w:val="006B71A8"/>
    <w:rsid w:val="006C714B"/>
    <w:rsid w:val="006D13E5"/>
    <w:rsid w:val="006E15D8"/>
    <w:rsid w:val="006E2998"/>
    <w:rsid w:val="006E4E04"/>
    <w:rsid w:val="006E64A9"/>
    <w:rsid w:val="006F1536"/>
    <w:rsid w:val="006F5E97"/>
    <w:rsid w:val="006F7371"/>
    <w:rsid w:val="00700A6E"/>
    <w:rsid w:val="00705795"/>
    <w:rsid w:val="00710FD5"/>
    <w:rsid w:val="00714672"/>
    <w:rsid w:val="00717C53"/>
    <w:rsid w:val="007212D4"/>
    <w:rsid w:val="007240CB"/>
    <w:rsid w:val="00724395"/>
    <w:rsid w:val="00724E37"/>
    <w:rsid w:val="007307B7"/>
    <w:rsid w:val="00743877"/>
    <w:rsid w:val="00744618"/>
    <w:rsid w:val="00744FEF"/>
    <w:rsid w:val="00746B7F"/>
    <w:rsid w:val="00753D22"/>
    <w:rsid w:val="007558AB"/>
    <w:rsid w:val="007740AF"/>
    <w:rsid w:val="00775EFD"/>
    <w:rsid w:val="007774D8"/>
    <w:rsid w:val="007A4988"/>
    <w:rsid w:val="007B2681"/>
    <w:rsid w:val="007B4789"/>
    <w:rsid w:val="007C3567"/>
    <w:rsid w:val="007C7A52"/>
    <w:rsid w:val="007D622E"/>
    <w:rsid w:val="007D644D"/>
    <w:rsid w:val="007D7D03"/>
    <w:rsid w:val="007E2EC8"/>
    <w:rsid w:val="007E79AB"/>
    <w:rsid w:val="007F4B50"/>
    <w:rsid w:val="00805C25"/>
    <w:rsid w:val="0080690A"/>
    <w:rsid w:val="0081117F"/>
    <w:rsid w:val="00815002"/>
    <w:rsid w:val="00815317"/>
    <w:rsid w:val="00816737"/>
    <w:rsid w:val="00816BB8"/>
    <w:rsid w:val="00822326"/>
    <w:rsid w:val="00823BF8"/>
    <w:rsid w:val="008376E3"/>
    <w:rsid w:val="00844FF0"/>
    <w:rsid w:val="00847B06"/>
    <w:rsid w:val="00852EF5"/>
    <w:rsid w:val="0085305B"/>
    <w:rsid w:val="00855AE0"/>
    <w:rsid w:val="00856C45"/>
    <w:rsid w:val="00861A36"/>
    <w:rsid w:val="00863B73"/>
    <w:rsid w:val="0086750C"/>
    <w:rsid w:val="00871310"/>
    <w:rsid w:val="0087171B"/>
    <w:rsid w:val="00871E7B"/>
    <w:rsid w:val="0088753A"/>
    <w:rsid w:val="00890CC9"/>
    <w:rsid w:val="0089164D"/>
    <w:rsid w:val="008935EF"/>
    <w:rsid w:val="008A782F"/>
    <w:rsid w:val="008B231C"/>
    <w:rsid w:val="008B4DA9"/>
    <w:rsid w:val="008D23CE"/>
    <w:rsid w:val="008D4935"/>
    <w:rsid w:val="008E3416"/>
    <w:rsid w:val="008E4259"/>
    <w:rsid w:val="008F4623"/>
    <w:rsid w:val="00903CB0"/>
    <w:rsid w:val="00907222"/>
    <w:rsid w:val="009075F0"/>
    <w:rsid w:val="0091201C"/>
    <w:rsid w:val="00912236"/>
    <w:rsid w:val="00914FB9"/>
    <w:rsid w:val="00921D83"/>
    <w:rsid w:val="00930300"/>
    <w:rsid w:val="0093149D"/>
    <w:rsid w:val="009340B4"/>
    <w:rsid w:val="00937345"/>
    <w:rsid w:val="00945885"/>
    <w:rsid w:val="009468EF"/>
    <w:rsid w:val="0095172D"/>
    <w:rsid w:val="009562CC"/>
    <w:rsid w:val="00956A9D"/>
    <w:rsid w:val="00957388"/>
    <w:rsid w:val="0096290E"/>
    <w:rsid w:val="00962989"/>
    <w:rsid w:val="00966B2E"/>
    <w:rsid w:val="00972C2E"/>
    <w:rsid w:val="0097484E"/>
    <w:rsid w:val="009757A9"/>
    <w:rsid w:val="00976D94"/>
    <w:rsid w:val="00981F30"/>
    <w:rsid w:val="009833C2"/>
    <w:rsid w:val="00986F7B"/>
    <w:rsid w:val="00986F96"/>
    <w:rsid w:val="0099032C"/>
    <w:rsid w:val="009921D8"/>
    <w:rsid w:val="00997423"/>
    <w:rsid w:val="009A2E6D"/>
    <w:rsid w:val="009A3263"/>
    <w:rsid w:val="009A3755"/>
    <w:rsid w:val="009B2FEC"/>
    <w:rsid w:val="009B6909"/>
    <w:rsid w:val="009C0208"/>
    <w:rsid w:val="009C5EBA"/>
    <w:rsid w:val="009C7201"/>
    <w:rsid w:val="009F2A20"/>
    <w:rsid w:val="009F416C"/>
    <w:rsid w:val="00A03F33"/>
    <w:rsid w:val="00A045CF"/>
    <w:rsid w:val="00A17335"/>
    <w:rsid w:val="00A32194"/>
    <w:rsid w:val="00A35640"/>
    <w:rsid w:val="00A374D4"/>
    <w:rsid w:val="00A40406"/>
    <w:rsid w:val="00A43721"/>
    <w:rsid w:val="00A449B5"/>
    <w:rsid w:val="00A605E0"/>
    <w:rsid w:val="00A6110B"/>
    <w:rsid w:val="00A67639"/>
    <w:rsid w:val="00A70708"/>
    <w:rsid w:val="00A712AF"/>
    <w:rsid w:val="00A80854"/>
    <w:rsid w:val="00A80F37"/>
    <w:rsid w:val="00A816A5"/>
    <w:rsid w:val="00A8258F"/>
    <w:rsid w:val="00A86608"/>
    <w:rsid w:val="00A90520"/>
    <w:rsid w:val="00A9387C"/>
    <w:rsid w:val="00A954B0"/>
    <w:rsid w:val="00A96D82"/>
    <w:rsid w:val="00AA205E"/>
    <w:rsid w:val="00AA29CC"/>
    <w:rsid w:val="00AA2B41"/>
    <w:rsid w:val="00AA45F6"/>
    <w:rsid w:val="00AA7EBA"/>
    <w:rsid w:val="00AB0EBE"/>
    <w:rsid w:val="00AC0ECD"/>
    <w:rsid w:val="00AC3660"/>
    <w:rsid w:val="00AC39E6"/>
    <w:rsid w:val="00AD6B00"/>
    <w:rsid w:val="00AD6E43"/>
    <w:rsid w:val="00AE4127"/>
    <w:rsid w:val="00AE638C"/>
    <w:rsid w:val="00AF28C9"/>
    <w:rsid w:val="00AF37C6"/>
    <w:rsid w:val="00AF3D23"/>
    <w:rsid w:val="00B046F5"/>
    <w:rsid w:val="00B05BBD"/>
    <w:rsid w:val="00B0674E"/>
    <w:rsid w:val="00B10BB9"/>
    <w:rsid w:val="00B11036"/>
    <w:rsid w:val="00B23996"/>
    <w:rsid w:val="00B37164"/>
    <w:rsid w:val="00B37566"/>
    <w:rsid w:val="00B4202B"/>
    <w:rsid w:val="00B52E64"/>
    <w:rsid w:val="00B63D92"/>
    <w:rsid w:val="00B65A6A"/>
    <w:rsid w:val="00B667B9"/>
    <w:rsid w:val="00B7042C"/>
    <w:rsid w:val="00B71302"/>
    <w:rsid w:val="00B751EF"/>
    <w:rsid w:val="00B83946"/>
    <w:rsid w:val="00B83B7C"/>
    <w:rsid w:val="00B844CD"/>
    <w:rsid w:val="00B96E19"/>
    <w:rsid w:val="00BA7D3C"/>
    <w:rsid w:val="00BB00B8"/>
    <w:rsid w:val="00BB055B"/>
    <w:rsid w:val="00BB2444"/>
    <w:rsid w:val="00BB3F7A"/>
    <w:rsid w:val="00BB543B"/>
    <w:rsid w:val="00BD080F"/>
    <w:rsid w:val="00BD2237"/>
    <w:rsid w:val="00BE16A8"/>
    <w:rsid w:val="00BE265A"/>
    <w:rsid w:val="00BF0148"/>
    <w:rsid w:val="00BF659B"/>
    <w:rsid w:val="00BF7174"/>
    <w:rsid w:val="00BF7DAC"/>
    <w:rsid w:val="00C01550"/>
    <w:rsid w:val="00C12D5E"/>
    <w:rsid w:val="00C16BB0"/>
    <w:rsid w:val="00C16BDF"/>
    <w:rsid w:val="00C23C0C"/>
    <w:rsid w:val="00C24F72"/>
    <w:rsid w:val="00C254F7"/>
    <w:rsid w:val="00C25A23"/>
    <w:rsid w:val="00C270B1"/>
    <w:rsid w:val="00C31010"/>
    <w:rsid w:val="00C34AB4"/>
    <w:rsid w:val="00C36DB9"/>
    <w:rsid w:val="00C423AE"/>
    <w:rsid w:val="00C443B2"/>
    <w:rsid w:val="00C47552"/>
    <w:rsid w:val="00C50C55"/>
    <w:rsid w:val="00C57728"/>
    <w:rsid w:val="00C579F6"/>
    <w:rsid w:val="00C6516E"/>
    <w:rsid w:val="00C6617E"/>
    <w:rsid w:val="00C749EE"/>
    <w:rsid w:val="00C7772F"/>
    <w:rsid w:val="00C80388"/>
    <w:rsid w:val="00C81E79"/>
    <w:rsid w:val="00C87B96"/>
    <w:rsid w:val="00C90AB3"/>
    <w:rsid w:val="00C94171"/>
    <w:rsid w:val="00C945E9"/>
    <w:rsid w:val="00C94A5D"/>
    <w:rsid w:val="00CA3250"/>
    <w:rsid w:val="00CA5D20"/>
    <w:rsid w:val="00CA79C4"/>
    <w:rsid w:val="00CD7534"/>
    <w:rsid w:val="00CE0DE5"/>
    <w:rsid w:val="00CE16C7"/>
    <w:rsid w:val="00CE5C14"/>
    <w:rsid w:val="00CE608C"/>
    <w:rsid w:val="00CE657F"/>
    <w:rsid w:val="00CE6B62"/>
    <w:rsid w:val="00CF12B4"/>
    <w:rsid w:val="00CF2AD5"/>
    <w:rsid w:val="00CF43D3"/>
    <w:rsid w:val="00CF4C14"/>
    <w:rsid w:val="00CF67D6"/>
    <w:rsid w:val="00D00C09"/>
    <w:rsid w:val="00D02B6C"/>
    <w:rsid w:val="00D049F5"/>
    <w:rsid w:val="00D06EA3"/>
    <w:rsid w:val="00D10BF6"/>
    <w:rsid w:val="00D11534"/>
    <w:rsid w:val="00D2701F"/>
    <w:rsid w:val="00D31C52"/>
    <w:rsid w:val="00D3470E"/>
    <w:rsid w:val="00D35900"/>
    <w:rsid w:val="00D36987"/>
    <w:rsid w:val="00D4494B"/>
    <w:rsid w:val="00D5209B"/>
    <w:rsid w:val="00D6169D"/>
    <w:rsid w:val="00D6400B"/>
    <w:rsid w:val="00D66094"/>
    <w:rsid w:val="00D66129"/>
    <w:rsid w:val="00D728E6"/>
    <w:rsid w:val="00D74304"/>
    <w:rsid w:val="00D74989"/>
    <w:rsid w:val="00D8033E"/>
    <w:rsid w:val="00D82F3C"/>
    <w:rsid w:val="00D8569D"/>
    <w:rsid w:val="00D87B54"/>
    <w:rsid w:val="00D90DEC"/>
    <w:rsid w:val="00D92EA3"/>
    <w:rsid w:val="00D939A0"/>
    <w:rsid w:val="00DA2729"/>
    <w:rsid w:val="00DA48A5"/>
    <w:rsid w:val="00DA6FCA"/>
    <w:rsid w:val="00DB64B7"/>
    <w:rsid w:val="00DB76E9"/>
    <w:rsid w:val="00DC186B"/>
    <w:rsid w:val="00DC3040"/>
    <w:rsid w:val="00DD2FBF"/>
    <w:rsid w:val="00DD7D68"/>
    <w:rsid w:val="00DE25A0"/>
    <w:rsid w:val="00DE4C29"/>
    <w:rsid w:val="00DF1146"/>
    <w:rsid w:val="00DF26C2"/>
    <w:rsid w:val="00DF339E"/>
    <w:rsid w:val="00DF5639"/>
    <w:rsid w:val="00E01A34"/>
    <w:rsid w:val="00E02542"/>
    <w:rsid w:val="00E0494E"/>
    <w:rsid w:val="00E06444"/>
    <w:rsid w:val="00E10420"/>
    <w:rsid w:val="00E121C9"/>
    <w:rsid w:val="00E12FEC"/>
    <w:rsid w:val="00E175DD"/>
    <w:rsid w:val="00E2644C"/>
    <w:rsid w:val="00E3231F"/>
    <w:rsid w:val="00E44ED7"/>
    <w:rsid w:val="00E46613"/>
    <w:rsid w:val="00E524D2"/>
    <w:rsid w:val="00E70077"/>
    <w:rsid w:val="00E7010F"/>
    <w:rsid w:val="00E71421"/>
    <w:rsid w:val="00E73389"/>
    <w:rsid w:val="00E86CB1"/>
    <w:rsid w:val="00E92250"/>
    <w:rsid w:val="00E931CC"/>
    <w:rsid w:val="00E93990"/>
    <w:rsid w:val="00E93A07"/>
    <w:rsid w:val="00E94448"/>
    <w:rsid w:val="00E94FD5"/>
    <w:rsid w:val="00E953D2"/>
    <w:rsid w:val="00E95928"/>
    <w:rsid w:val="00E97D3B"/>
    <w:rsid w:val="00EA0C05"/>
    <w:rsid w:val="00EA3D7B"/>
    <w:rsid w:val="00EA4EAA"/>
    <w:rsid w:val="00EA747C"/>
    <w:rsid w:val="00EB10DC"/>
    <w:rsid w:val="00EB2604"/>
    <w:rsid w:val="00EB3EA2"/>
    <w:rsid w:val="00EC1B50"/>
    <w:rsid w:val="00EC592D"/>
    <w:rsid w:val="00EC5EFE"/>
    <w:rsid w:val="00EF34EB"/>
    <w:rsid w:val="00F020A6"/>
    <w:rsid w:val="00F0591F"/>
    <w:rsid w:val="00F0676E"/>
    <w:rsid w:val="00F074DA"/>
    <w:rsid w:val="00F076C8"/>
    <w:rsid w:val="00F252FB"/>
    <w:rsid w:val="00F269CE"/>
    <w:rsid w:val="00F3310D"/>
    <w:rsid w:val="00F35E53"/>
    <w:rsid w:val="00F4366D"/>
    <w:rsid w:val="00F47B5E"/>
    <w:rsid w:val="00F5290B"/>
    <w:rsid w:val="00F54F72"/>
    <w:rsid w:val="00F556D8"/>
    <w:rsid w:val="00F628C8"/>
    <w:rsid w:val="00F632B5"/>
    <w:rsid w:val="00F70893"/>
    <w:rsid w:val="00F7294F"/>
    <w:rsid w:val="00F87D62"/>
    <w:rsid w:val="00F87EBC"/>
    <w:rsid w:val="00F928D2"/>
    <w:rsid w:val="00F97326"/>
    <w:rsid w:val="00F97B77"/>
    <w:rsid w:val="00FA436A"/>
    <w:rsid w:val="00FB7422"/>
    <w:rsid w:val="00FC6715"/>
    <w:rsid w:val="00FD0B37"/>
    <w:rsid w:val="00FD0F8D"/>
    <w:rsid w:val="00FD7D4E"/>
    <w:rsid w:val="00FE16EF"/>
    <w:rsid w:val="00FE1CBC"/>
    <w:rsid w:val="00FE24EB"/>
    <w:rsid w:val="00FE3453"/>
    <w:rsid w:val="00FE53CB"/>
    <w:rsid w:val="00FE5537"/>
    <w:rsid w:val="00FF11E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C49F7E"/>
  <w15:docId w15:val="{1C8FF3CE-67F6-401B-B036-D02F17E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B76"/>
    <w:pPr>
      <w:spacing w:line="260" w:lineRule="atLeast"/>
    </w:pPr>
    <w:rPr>
      <w:rFonts w:ascii="Arial" w:hAnsi="Arial"/>
      <w:sz w:val="20"/>
      <w:szCs w:val="20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7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57B76"/>
    <w:rPr>
      <w:rFonts w:ascii="Arial" w:hAnsi="Arial" w:cs="Times New Roman"/>
      <w:lang w:val="fr-CH" w:eastAsia="de-CH" w:bidi="he-IL"/>
    </w:rPr>
  </w:style>
  <w:style w:type="paragraph" w:styleId="Fuzeile">
    <w:name w:val="footer"/>
    <w:basedOn w:val="Standard"/>
    <w:link w:val="FuzeileZchn"/>
    <w:uiPriority w:val="99"/>
    <w:rsid w:val="00457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57B76"/>
    <w:rPr>
      <w:rFonts w:ascii="Arial" w:hAnsi="Arial" w:cs="Times New Roman"/>
      <w:lang w:val="fr-CH" w:eastAsia="de-CH" w:bidi="he-IL"/>
    </w:rPr>
  </w:style>
  <w:style w:type="character" w:styleId="Seitenzahl">
    <w:name w:val="page number"/>
    <w:basedOn w:val="Absatz-Standardschriftart"/>
    <w:uiPriority w:val="99"/>
    <w:rsid w:val="00457B76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6B6E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E1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0BF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A16"/>
    <w:rPr>
      <w:rFonts w:ascii="Segoe UI" w:hAnsi="Segoe UI" w:cs="Segoe UI"/>
      <w:sz w:val="18"/>
      <w:szCs w:val="18"/>
      <w:lang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E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7EB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7EBC"/>
    <w:rPr>
      <w:rFonts w:ascii="Arial" w:hAnsi="Arial"/>
      <w:sz w:val="20"/>
      <w:szCs w:val="20"/>
      <w:lang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E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EBC"/>
    <w:rPr>
      <w:rFonts w:ascii="Arial" w:hAnsi="Arial"/>
      <w:b/>
      <w:bCs/>
      <w:sz w:val="20"/>
      <w:szCs w:val="20"/>
      <w:lang w:bidi="he-IL"/>
    </w:rPr>
  </w:style>
  <w:style w:type="paragraph" w:styleId="berarbeitung">
    <w:name w:val="Revision"/>
    <w:hidden/>
    <w:uiPriority w:val="99"/>
    <w:semiHidden/>
    <w:rsid w:val="00F87EBC"/>
    <w:rPr>
      <w:rFonts w:ascii="Arial" w:hAnsi="Arial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issetec.ch/files/PDFs/Ueber_uns/Franz/ST_200625_Formular_Impulsberatung_FR_editierbar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Otto Keller AG, Romanshornerstr</vt:lpstr>
      <vt:lpstr>Otto Keller AG, Romanshornerstr</vt:lpstr>
    </vt:vector>
  </TitlesOfParts>
  <Company>Otto Keller AG, Arbon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 Keller AG, Romanshornerstr</dc:title>
  <dc:subject/>
  <dc:creator>vom</dc:creator>
  <cp:keywords/>
  <dc:description/>
  <cp:lastModifiedBy>Montag Helena</cp:lastModifiedBy>
  <cp:revision>15</cp:revision>
  <dcterms:created xsi:type="dcterms:W3CDTF">2020-06-02T15:02:00Z</dcterms:created>
  <dcterms:modified xsi:type="dcterms:W3CDTF">2020-06-26T06:34:00Z</dcterms:modified>
</cp:coreProperties>
</file>