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DB051" w14:textId="1CF3EB41" w:rsidR="004C4A18" w:rsidRPr="009F7F92" w:rsidRDefault="0017137C" w:rsidP="00A6110B">
      <w:pPr>
        <w:spacing w:line="240" w:lineRule="auto"/>
        <w:rPr>
          <w:rFonts w:cs="Arial"/>
          <w:sz w:val="16"/>
          <w:szCs w:val="16"/>
          <w:u w:val="single"/>
          <w:lang w:val="it-CH"/>
        </w:rPr>
      </w:pPr>
      <w:bookmarkStart w:id="0" w:name="Dropdown2"/>
      <w:r w:rsidRPr="009F7F92">
        <w:rPr>
          <w:rFonts w:cs="Arial"/>
          <w:noProof/>
          <w:sz w:val="16"/>
          <w:szCs w:val="16"/>
          <w:u w:val="single"/>
          <w:lang w:val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4CB38" wp14:editId="77CB2D88">
                <wp:simplePos x="0" y="0"/>
                <wp:positionH relativeFrom="margin">
                  <wp:posOffset>3436858</wp:posOffset>
                </wp:positionH>
                <wp:positionV relativeFrom="paragraph">
                  <wp:posOffset>12622</wp:posOffset>
                </wp:positionV>
                <wp:extent cx="2495193" cy="714375"/>
                <wp:effectExtent l="0" t="0" r="63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193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BE6E0" w14:textId="5C0058E6" w:rsidR="0017137C" w:rsidRPr="0017137C" w:rsidRDefault="0017137C">
                            <w:pP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17137C"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</w:rPr>
                              <w:t>Esempio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4CB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.6pt;margin-top:1pt;width:196.4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" fillcolor="white [3201]" stroked="f" strokeweight=".5pt">
                <v:textbox>
                  <w:txbxContent>
                    <w:p w14:paraId="003BE6E0" w14:textId="5C0058E6" w:rsidR="0017137C" w:rsidRPr="0017137C" w:rsidRDefault="0017137C">
                      <w:pPr>
                        <w:rPr>
                          <w:b/>
                          <w:bCs/>
                          <w:color w:val="FF0000"/>
                          <w:sz w:val="80"/>
                          <w:szCs w:val="80"/>
                        </w:rPr>
                      </w:pPr>
                      <w:r w:rsidRPr="0017137C">
                        <w:rPr>
                          <w:b/>
                          <w:bCs/>
                          <w:color w:val="FF0000"/>
                          <w:sz w:val="80"/>
                          <w:szCs w:val="80"/>
                        </w:rPr>
                        <w:t>Esempio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A18" w:rsidRPr="009F7F92">
        <w:rPr>
          <w:rFonts w:cs="Arial"/>
          <w:sz w:val="16"/>
          <w:szCs w:val="16"/>
          <w:u w:val="single"/>
          <w:lang w:val="it-CH"/>
        </w:rPr>
        <w:t xml:space="preserve">Otto Keller AG, </w:t>
      </w:r>
      <w:bookmarkStart w:id="1" w:name="Dropdown1"/>
      <w:r w:rsidR="004C4A18" w:rsidRPr="009F7F92">
        <w:rPr>
          <w:rFonts w:cs="Arial"/>
          <w:sz w:val="16"/>
          <w:szCs w:val="16"/>
          <w:u w:val="single"/>
          <w:lang w:val="it-CH"/>
        </w:rPr>
        <w:fldChar w:fldCharType="begin">
          <w:ffData>
            <w:name w:val="Dropdown1"/>
            <w:enabled/>
            <w:calcOnExit w:val="0"/>
            <w:ddList>
              <w:listEntry w:val="Romanshornerstr. 101, 9320 Arbon"/>
              <w:listEntry w:val="Hungerbüelstr. 22, 8500 Frauenfeld"/>
              <w:listEntry w:val="Schützengasse 12, 9015 St. Gallen"/>
              <w:listEntry w:val="Bahnhofstr. 2, 9100 Herisau"/>
            </w:ddList>
          </w:ffData>
        </w:fldChar>
      </w:r>
      <w:r w:rsidR="004C4A18" w:rsidRPr="009F7F92">
        <w:rPr>
          <w:rFonts w:cs="Arial"/>
          <w:sz w:val="16"/>
          <w:szCs w:val="16"/>
          <w:u w:val="single"/>
          <w:lang w:val="it-CH"/>
        </w:rPr>
        <w:instrText xml:space="preserve"> FORMDROPDOWN </w:instrText>
      </w:r>
      <w:r w:rsidR="000B1195">
        <w:rPr>
          <w:rFonts w:cs="Arial"/>
          <w:sz w:val="16"/>
          <w:szCs w:val="16"/>
          <w:u w:val="single"/>
          <w:lang w:val="it-CH"/>
        </w:rPr>
      </w:r>
      <w:r w:rsidR="000B1195">
        <w:rPr>
          <w:rFonts w:cs="Arial"/>
          <w:sz w:val="16"/>
          <w:szCs w:val="16"/>
          <w:u w:val="single"/>
          <w:lang w:val="it-CH"/>
        </w:rPr>
        <w:fldChar w:fldCharType="separate"/>
      </w:r>
      <w:r w:rsidR="004C4A18" w:rsidRPr="009F7F92">
        <w:rPr>
          <w:rFonts w:cs="Arial"/>
          <w:sz w:val="16"/>
          <w:szCs w:val="16"/>
          <w:u w:val="single"/>
          <w:lang w:val="it-CH"/>
        </w:rPr>
        <w:fldChar w:fldCharType="end"/>
      </w:r>
      <w:bookmarkEnd w:id="1"/>
    </w:p>
    <w:p w14:paraId="53B1CC25" w14:textId="785E68CD" w:rsidR="004C4A18" w:rsidRPr="009F7F92" w:rsidRDefault="00625FC1" w:rsidP="00A6110B">
      <w:pPr>
        <w:rPr>
          <w:lang w:val="it-CH"/>
        </w:rPr>
      </w:pPr>
      <w:r w:rsidRPr="009F7F92">
        <w:rPr>
          <w:noProof/>
          <w:lang w:val="it-CH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FF423" wp14:editId="58FCE15C">
                <wp:simplePos x="0" y="0"/>
                <wp:positionH relativeFrom="page">
                  <wp:posOffset>798195</wp:posOffset>
                </wp:positionH>
                <wp:positionV relativeFrom="page">
                  <wp:posOffset>1854200</wp:posOffset>
                </wp:positionV>
                <wp:extent cx="4728845" cy="12541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87ED9" w14:textId="1D313ED7" w:rsidR="001B66D7" w:rsidRPr="002431AB" w:rsidRDefault="00EA0C05" w:rsidP="001B66D7">
                            <w:pPr>
                              <w:rPr>
                                <w:i/>
                                <w:iCs/>
                                <w:lang w:val="it-CH"/>
                              </w:rPr>
                            </w:pPr>
                            <w:r w:rsidRPr="002431AB">
                              <w:rPr>
                                <w:i/>
                                <w:iCs/>
                                <w:lang w:val="it-CH"/>
                              </w:rPr>
                              <w:t>((Indirizzo del cliente o potenziale cliente))</w:t>
                            </w:r>
                          </w:p>
                          <w:p w14:paraId="29871E74" w14:textId="77777777" w:rsidR="004C4A18" w:rsidRPr="002431AB" w:rsidRDefault="004C4A18" w:rsidP="00BF0148">
                            <w:pPr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F423" id="Text Box 5" o:spid="_x0000_s1027" type="#_x0000_t202" style="position:absolute;margin-left:62.85pt;margin-top:146pt;width:372.35pt;height: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" filled="f" stroked="f">
                <v:textbox>
                  <w:txbxContent>
                    <w:p w14:paraId="41D87ED9" w14:textId="1D313ED7" w:rsidR="001B66D7" w:rsidRPr="002431AB" w:rsidRDefault="00EA0C05" w:rsidP="001B66D7">
                      <w:pPr>
                        <w:rPr>
                          <w:i/>
                          <w:iCs/>
                          <w:lang w:val="it-CH"/>
                        </w:rPr>
                      </w:pPr>
                      <w:r w:rsidRPr="002431AB">
                        <w:rPr>
                          <w:i/>
                          <w:iCs/>
                          <w:lang w:val="it-CH"/>
                        </w:rPr>
                        <w:t>((Indirizzo del cliente o potenziale cliente))</w:t>
                      </w:r>
                    </w:p>
                    <w:p w14:paraId="29871E74" w14:textId="77777777" w:rsidR="004C4A18" w:rsidRPr="002431AB" w:rsidRDefault="004C4A18" w:rsidP="00BF0148">
                      <w:pPr>
                        <w:rPr>
                          <w:lang w:val="it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End w:id="0"/>
    <w:p w14:paraId="66F19489" w14:textId="77777777" w:rsidR="004C4A18" w:rsidRPr="009F7F92" w:rsidRDefault="004C4A18" w:rsidP="00A6110B">
      <w:pPr>
        <w:rPr>
          <w:rFonts w:cs="Arial"/>
          <w:lang w:val="it-CH"/>
        </w:rPr>
      </w:pPr>
    </w:p>
    <w:p w14:paraId="5CDC3797" w14:textId="77777777" w:rsidR="004C4A18" w:rsidRPr="009F7F92" w:rsidRDefault="004C4A18" w:rsidP="00A6110B">
      <w:pPr>
        <w:rPr>
          <w:lang w:val="it-CH"/>
        </w:rPr>
      </w:pPr>
    </w:p>
    <w:p w14:paraId="074D844F" w14:textId="77777777" w:rsidR="004C4A18" w:rsidRPr="009F7F92" w:rsidRDefault="004C4A18" w:rsidP="00A6110B">
      <w:pPr>
        <w:rPr>
          <w:lang w:val="it-CH"/>
        </w:rPr>
      </w:pPr>
    </w:p>
    <w:p w14:paraId="43D9861E" w14:textId="77777777" w:rsidR="004C4A18" w:rsidRPr="009F7F92" w:rsidRDefault="004C4A18" w:rsidP="00A6110B">
      <w:pPr>
        <w:rPr>
          <w:lang w:val="it-CH"/>
        </w:rPr>
      </w:pPr>
    </w:p>
    <w:p w14:paraId="0AFB0851" w14:textId="77777777" w:rsidR="004C4A18" w:rsidRPr="009F7F92" w:rsidRDefault="004C4A18" w:rsidP="00A6110B">
      <w:pPr>
        <w:rPr>
          <w:lang w:val="it-CH"/>
        </w:rPr>
      </w:pPr>
    </w:p>
    <w:p w14:paraId="5B7AAF9D" w14:textId="77777777" w:rsidR="004C4A18" w:rsidRPr="009F7F92" w:rsidRDefault="004C4A18" w:rsidP="00A6110B">
      <w:pPr>
        <w:rPr>
          <w:lang w:val="it-CH"/>
        </w:rPr>
      </w:pPr>
    </w:p>
    <w:p w14:paraId="0CB00FFA" w14:textId="77777777" w:rsidR="004C4A18" w:rsidRPr="009F7F92" w:rsidRDefault="004C4A18" w:rsidP="00A6110B">
      <w:pPr>
        <w:rPr>
          <w:lang w:val="it-CH"/>
        </w:rPr>
      </w:pPr>
    </w:p>
    <w:p w14:paraId="5961998C" w14:textId="77777777" w:rsidR="004C4A18" w:rsidRPr="009F7F92" w:rsidRDefault="004C4A18" w:rsidP="00A6110B">
      <w:pPr>
        <w:rPr>
          <w:lang w:val="it-CH"/>
        </w:rPr>
      </w:pPr>
      <w:bookmarkStart w:id="2" w:name="Dropdown3"/>
    </w:p>
    <w:bookmarkEnd w:id="2"/>
    <w:p w14:paraId="104C84C0" w14:textId="08CAE7CA" w:rsidR="00AA2B41" w:rsidRPr="009F7F92" w:rsidRDefault="00AA2B41" w:rsidP="00AA2B41">
      <w:pPr>
        <w:rPr>
          <w:rFonts w:cs="Arial"/>
          <w:lang w:val="it-CH"/>
        </w:rPr>
      </w:pPr>
      <w:r w:rsidRPr="009F7F92">
        <w:rPr>
          <w:rFonts w:cs="Arial"/>
          <w:lang w:val="it-CH"/>
        </w:rPr>
        <w:fldChar w:fldCharType="begin">
          <w:ffData>
            <w:name w:val="Dropdown3"/>
            <w:enabled/>
            <w:calcOnExit w:val="0"/>
            <w:ddList>
              <w:listEntry w:val="Arbon"/>
              <w:listEntry w:val="Frauenfeld"/>
              <w:listEntry w:val="St. Gallen"/>
              <w:listEntry w:val="Herisau"/>
            </w:ddList>
          </w:ffData>
        </w:fldChar>
      </w:r>
      <w:r w:rsidRPr="009F7F92">
        <w:rPr>
          <w:rFonts w:cs="Arial"/>
          <w:lang w:val="it-CH"/>
        </w:rPr>
        <w:instrText xml:space="preserve"> FORMDROPDOWN </w:instrText>
      </w:r>
      <w:r w:rsidR="000B1195">
        <w:rPr>
          <w:rFonts w:cs="Arial"/>
          <w:lang w:val="it-CH"/>
        </w:rPr>
      </w:r>
      <w:r w:rsidR="000B1195">
        <w:rPr>
          <w:rFonts w:cs="Arial"/>
          <w:lang w:val="it-CH"/>
        </w:rPr>
        <w:fldChar w:fldCharType="separate"/>
      </w:r>
      <w:r w:rsidRPr="009F7F92">
        <w:rPr>
          <w:rFonts w:cs="Arial"/>
          <w:lang w:val="it-CH"/>
        </w:rPr>
        <w:fldChar w:fldCharType="end"/>
      </w:r>
      <w:r w:rsidRPr="009F7F92">
        <w:rPr>
          <w:rFonts w:cs="Arial"/>
          <w:lang w:val="it-CH"/>
        </w:rPr>
        <w:t xml:space="preserve">, </w:t>
      </w:r>
      <w:r w:rsidR="00E41731" w:rsidRPr="009F7F92">
        <w:rPr>
          <w:lang w:val="it-CH"/>
        </w:rPr>
        <w:fldChar w:fldCharType="begin"/>
      </w:r>
      <w:r w:rsidR="00E41731" w:rsidRPr="009F7F92">
        <w:rPr>
          <w:lang w:val="it-CH"/>
        </w:rPr>
        <w:instrText xml:space="preserve"> DATE   \* MERGEFORMAT </w:instrText>
      </w:r>
      <w:r w:rsidR="00E41731" w:rsidRPr="009F7F92">
        <w:rPr>
          <w:lang w:val="it-CH"/>
        </w:rPr>
        <w:fldChar w:fldCharType="separate"/>
      </w:r>
      <w:r w:rsidR="002431AB" w:rsidRPr="002431AB">
        <w:rPr>
          <w:rFonts w:cs="Arial"/>
          <w:noProof/>
          <w:lang w:val="it-CH"/>
        </w:rPr>
        <w:t>26.06.2020</w:t>
      </w:r>
      <w:r w:rsidR="00E41731" w:rsidRPr="009F7F92">
        <w:rPr>
          <w:rFonts w:cs="Arial"/>
          <w:lang w:val="it-CH"/>
        </w:rPr>
        <w:fldChar w:fldCharType="end"/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  <w:t>Capoprogetto:</w:t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</w:r>
      <w:r w:rsidR="00F87D62" w:rsidRPr="009F7F92">
        <w:rPr>
          <w:rFonts w:cs="Arial"/>
          <w:lang w:val="it-CH"/>
        </w:rPr>
        <w:t>Giovanni Esempio</w:t>
      </w:r>
    </w:p>
    <w:p w14:paraId="628D7B03" w14:textId="072E0216" w:rsidR="00AA2B41" w:rsidRPr="009F7F92" w:rsidRDefault="00AA2B41" w:rsidP="00AA2B41">
      <w:pPr>
        <w:rPr>
          <w:rFonts w:cs="Arial"/>
          <w:lang w:val="it-CH"/>
        </w:rPr>
      </w:pP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  <w:t>Numero diretto:</w:t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  <w:t>+41 91 123 45 67</w:t>
      </w:r>
    </w:p>
    <w:p w14:paraId="68B503F2" w14:textId="485C498C" w:rsidR="00AA2B41" w:rsidRPr="009F7F92" w:rsidRDefault="00AA2B41" w:rsidP="00AA2B41">
      <w:pPr>
        <w:rPr>
          <w:rFonts w:cs="Arial"/>
          <w:lang w:val="it-CH"/>
        </w:rPr>
      </w:pP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  <w:t>e-mail:</w:t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</w:r>
      <w:r w:rsidRPr="009F7F92">
        <w:rPr>
          <w:rFonts w:cs="Arial"/>
          <w:lang w:val="it-CH"/>
        </w:rPr>
        <w:tab/>
      </w:r>
      <w:r w:rsidR="00EA0C05" w:rsidRPr="009F7F92">
        <w:rPr>
          <w:rFonts w:cs="Arial"/>
          <w:lang w:val="it-CH"/>
        </w:rPr>
        <w:t>giovanni.esempior@dieklimamacher.ch</w:t>
      </w:r>
    </w:p>
    <w:p w14:paraId="03653D4D" w14:textId="77777777" w:rsidR="004C4A18" w:rsidRPr="009F7F92" w:rsidRDefault="004C4A18" w:rsidP="00BF0148">
      <w:pPr>
        <w:tabs>
          <w:tab w:val="left" w:pos="4500"/>
          <w:tab w:val="left" w:pos="5940"/>
        </w:tabs>
        <w:rPr>
          <w:rFonts w:cs="Arial"/>
          <w:lang w:val="it-CH"/>
        </w:rPr>
      </w:pPr>
    </w:p>
    <w:p w14:paraId="4DB5E5C9" w14:textId="45D53312" w:rsidR="001A7506" w:rsidRPr="009F7F92" w:rsidRDefault="00BB543B" w:rsidP="00A40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tabs>
          <w:tab w:val="left" w:pos="900"/>
        </w:tabs>
        <w:rPr>
          <w:rFonts w:cs="Arial"/>
          <w:b/>
          <w:lang w:val="it-CH"/>
        </w:rPr>
      </w:pPr>
      <w:bookmarkStart w:id="3" w:name="_Hlk39060704"/>
      <w:r w:rsidRPr="009F7F92">
        <w:rPr>
          <w:rFonts w:cs="Arial"/>
          <w:b/>
          <w:lang w:val="it-CH"/>
        </w:rPr>
        <w:t xml:space="preserve">Approfitti della nostra consulenza: </w:t>
      </w:r>
    </w:p>
    <w:p w14:paraId="5DED530A" w14:textId="04AB9200" w:rsidR="004C4A18" w:rsidRPr="009F7F92" w:rsidRDefault="00BB543B" w:rsidP="00A40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tabs>
          <w:tab w:val="left" w:pos="900"/>
        </w:tabs>
        <w:rPr>
          <w:rFonts w:cs="Arial"/>
          <w:b/>
          <w:lang w:val="it-CH"/>
        </w:rPr>
      </w:pPr>
      <w:r w:rsidRPr="009F7F92">
        <w:rPr>
          <w:rFonts w:cs="Arial"/>
          <w:b/>
          <w:lang w:val="it-CH"/>
        </w:rPr>
        <w:t xml:space="preserve">riscaldi la sua casa, non il clima! </w:t>
      </w:r>
    </w:p>
    <w:bookmarkEnd w:id="3"/>
    <w:p w14:paraId="776CC27B" w14:textId="77777777" w:rsidR="004C4A18" w:rsidRPr="009F7F92" w:rsidRDefault="004C4A18" w:rsidP="00BF0148">
      <w:pPr>
        <w:tabs>
          <w:tab w:val="left" w:pos="900"/>
        </w:tabs>
        <w:rPr>
          <w:rFonts w:cs="Arial"/>
          <w:lang w:val="it-CH"/>
        </w:rPr>
      </w:pPr>
    </w:p>
    <w:p w14:paraId="70B3C85F" w14:textId="77777777" w:rsidR="00625FC1" w:rsidRPr="009F7F92" w:rsidRDefault="00625FC1" w:rsidP="00625FC1">
      <w:pPr>
        <w:rPr>
          <w:rFonts w:cs="Arial"/>
          <w:lang w:val="it-CH"/>
        </w:rPr>
      </w:pPr>
      <w:r w:rsidRPr="009F7F92">
        <w:rPr>
          <w:rFonts w:cs="Arial"/>
          <w:lang w:val="it-CH"/>
        </w:rPr>
        <w:t>Gentile cliente</w:t>
      </w:r>
    </w:p>
    <w:p w14:paraId="3C1AE3BE" w14:textId="2D927521" w:rsidR="00625FC1" w:rsidRPr="009F7F92" w:rsidRDefault="00EA0C05" w:rsidP="00625FC1">
      <w:pPr>
        <w:rPr>
          <w:rFonts w:cs="Arial"/>
          <w:i/>
          <w:iCs/>
          <w:color w:val="FF0000"/>
          <w:lang w:val="it-CH"/>
        </w:rPr>
      </w:pPr>
      <w:r w:rsidRPr="009F7F92">
        <w:rPr>
          <w:rFonts w:cs="Arial"/>
          <w:i/>
          <w:iCs/>
          <w:color w:val="FF0000"/>
          <w:lang w:val="it-CH"/>
        </w:rPr>
        <w:t>((inserendo il nome di una persona specifica, la lettera sarà ancora più personale))</w:t>
      </w:r>
    </w:p>
    <w:p w14:paraId="226DEF7B" w14:textId="77777777" w:rsidR="004C4A18" w:rsidRPr="009F7F92" w:rsidRDefault="004C4A18" w:rsidP="00F252FB">
      <w:pPr>
        <w:tabs>
          <w:tab w:val="left" w:pos="360"/>
          <w:tab w:val="left" w:pos="3060"/>
          <w:tab w:val="left" w:pos="3420"/>
          <w:tab w:val="left" w:pos="5580"/>
          <w:tab w:val="left" w:pos="5940"/>
        </w:tabs>
        <w:rPr>
          <w:rFonts w:cs="Arial"/>
          <w:lang w:val="it-CH"/>
        </w:rPr>
      </w:pPr>
    </w:p>
    <w:p w14:paraId="25892DB5" w14:textId="4E9C0A1B" w:rsidR="004379F5" w:rsidRPr="009F7F92" w:rsidRDefault="00064105" w:rsidP="00625FC1">
      <w:pPr>
        <w:rPr>
          <w:rFonts w:cs="Arial"/>
          <w:lang w:val="it-CH"/>
        </w:rPr>
      </w:pPr>
      <w:r w:rsidRPr="009F7F92">
        <w:rPr>
          <w:rFonts w:cs="Arial"/>
          <w:lang w:val="it-CH"/>
        </w:rPr>
        <w:t>Entro il 2050, la Svizzera vuole diventare neutrale in materia di emissioni di CO</w:t>
      </w:r>
      <w:r w:rsidRPr="009A3B6F">
        <w:rPr>
          <w:rFonts w:cs="Arial"/>
          <w:vertAlign w:val="subscript"/>
          <w:lang w:val="it-CH"/>
        </w:rPr>
        <w:t>2</w:t>
      </w:r>
      <w:r w:rsidRPr="009F7F92">
        <w:rPr>
          <w:rFonts w:cs="Arial"/>
          <w:lang w:val="it-CH"/>
        </w:rPr>
        <w:t>. La sostituzione del suo riscaldamento a energia fossile è una decisione importante per il nostro clima e il suo portafoglio.</w:t>
      </w:r>
      <w:r w:rsidR="009A3B6F">
        <w:rPr>
          <w:rFonts w:cs="Arial"/>
          <w:lang w:val="it-CH"/>
        </w:rPr>
        <w:br/>
      </w:r>
      <w:r w:rsidRPr="009F7F92">
        <w:rPr>
          <w:rFonts w:cs="Arial"/>
          <w:lang w:val="it-CH"/>
        </w:rPr>
        <w:t>Si</w:t>
      </w:r>
      <w:r w:rsidR="009A3B6F">
        <w:rPr>
          <w:rFonts w:cs="Arial"/>
          <w:lang w:val="it-CH"/>
        </w:rPr>
        <w:t> </w:t>
      </w:r>
      <w:r w:rsidRPr="009F7F92">
        <w:rPr>
          <w:rFonts w:cs="Arial"/>
          <w:lang w:val="it-CH"/>
        </w:rPr>
        <w:t>informi in un'ottica rivolta al futuro. Con la consulenza in «calore rinnovabile» (calorerinnovabile.ch) raggiungerà in fretta l'obiettivo!</w:t>
      </w:r>
      <w:r w:rsidR="00475697" w:rsidRPr="009F7F92">
        <w:rPr>
          <w:rFonts w:cs="Arial"/>
          <w:lang w:val="it-CH"/>
        </w:rPr>
        <w:t xml:space="preserve"> </w:t>
      </w:r>
    </w:p>
    <w:p w14:paraId="36958509" w14:textId="77777777" w:rsidR="004379F5" w:rsidRPr="009F7F92" w:rsidRDefault="004379F5" w:rsidP="00625FC1">
      <w:pPr>
        <w:rPr>
          <w:rFonts w:cs="Arial"/>
          <w:lang w:val="it-CH"/>
        </w:rPr>
      </w:pPr>
    </w:p>
    <w:p w14:paraId="40D807F8" w14:textId="177E8675" w:rsidR="00EC1B50" w:rsidRPr="009F7F92" w:rsidRDefault="00475697" w:rsidP="00625FC1">
      <w:pPr>
        <w:rPr>
          <w:lang w:val="it-CH"/>
        </w:rPr>
      </w:pPr>
      <w:r w:rsidRPr="009F7F92">
        <w:rPr>
          <w:rFonts w:cs="Arial"/>
          <w:lang w:val="it-CH"/>
        </w:rPr>
        <w:t xml:space="preserve">I nostri professionisti, i cosiddetti consulenti in calore rinnovabile, si tengono volentieri a sua disposizione gratuitamente </w:t>
      </w:r>
      <w:r w:rsidRPr="009F7F92">
        <w:rPr>
          <w:rFonts w:cs="Arial"/>
          <w:i/>
          <w:color w:val="FF0000"/>
          <w:lang w:val="it-CH"/>
        </w:rPr>
        <w:t>((opzione, se non gratuitamente: a una tariffa ridotta))</w:t>
      </w:r>
      <w:r w:rsidRPr="009F7F92">
        <w:rPr>
          <w:rFonts w:cs="Arial"/>
          <w:lang w:val="it-CH"/>
        </w:rPr>
        <w:t xml:space="preserve"> per una consulenza approfondita in materia di riscaldamento. Che si tratti di una pompa di calore, di un riscaldamento a legna, di </w:t>
      </w:r>
      <w:proofErr w:type="spellStart"/>
      <w:r w:rsidRPr="009F7F92">
        <w:rPr>
          <w:rFonts w:cs="Arial"/>
          <w:lang w:val="it-CH"/>
        </w:rPr>
        <w:t>eliotermia</w:t>
      </w:r>
      <w:proofErr w:type="spellEnd"/>
      <w:r w:rsidRPr="009F7F92">
        <w:rPr>
          <w:rFonts w:cs="Arial"/>
          <w:lang w:val="it-CH"/>
        </w:rPr>
        <w:t xml:space="preserve"> o teleriscaldamento – alle sue domande sarà data una risposta competente. In questo modo saprà sempre come orientarsi nella «giungla» d</w:t>
      </w:r>
      <w:r w:rsidR="009A3B6F">
        <w:rPr>
          <w:rFonts w:cs="Arial"/>
          <w:lang w:val="it-CH"/>
        </w:rPr>
        <w:t>elle</w:t>
      </w:r>
      <w:r w:rsidRPr="009F7F92">
        <w:rPr>
          <w:rFonts w:cs="Arial"/>
          <w:lang w:val="it-CH"/>
        </w:rPr>
        <w:t xml:space="preserve"> possibilità.</w:t>
      </w:r>
    </w:p>
    <w:p w14:paraId="097C2E27" w14:textId="77777777" w:rsidR="00EC1B50" w:rsidRPr="009F7F92" w:rsidRDefault="00EC1B50" w:rsidP="00625FC1">
      <w:pPr>
        <w:rPr>
          <w:lang w:val="it-CH"/>
        </w:rPr>
      </w:pPr>
    </w:p>
    <w:p w14:paraId="317B4191" w14:textId="6B86C04B" w:rsidR="00394819" w:rsidRPr="009F7F92" w:rsidRDefault="00A67639" w:rsidP="00394819">
      <w:pPr>
        <w:rPr>
          <w:rFonts w:cs="Arial"/>
          <w:lang w:val="it-CH"/>
        </w:rPr>
      </w:pPr>
      <w:r w:rsidRPr="009F7F92">
        <w:rPr>
          <w:lang w:val="it-CH"/>
        </w:rPr>
        <w:t>L'iter: un consulente visiterà il suo edificio in loco. Le fornirà una visione d'insieme dei differenti sistemi di riscaldamento con energie rinnovabili e raccomandazioni concrete per il suo oggetto. Insieme a lui potrà in seguito scegliere in tutta tranquillità il sistema di riscaldamento a energia rinnovabile più confacente al suo immobile. In questo modo lei protegge attivamente il clima – e, per di più, grazie a costi energetici decrescenti, il passaggio al nuovo sistema avrà un tornaconto per lei anche finanziariamente!</w:t>
      </w:r>
    </w:p>
    <w:p w14:paraId="1420435F" w14:textId="5D5FAD99" w:rsidR="00A67639" w:rsidRPr="009F7F92" w:rsidRDefault="00A67639" w:rsidP="00625FC1">
      <w:pPr>
        <w:rPr>
          <w:lang w:val="it-CH"/>
        </w:rPr>
      </w:pPr>
    </w:p>
    <w:p w14:paraId="259E3F2D" w14:textId="295C77D9" w:rsidR="00394819" w:rsidRPr="009F7F92" w:rsidRDefault="00625FC1" w:rsidP="00625FC1">
      <w:pPr>
        <w:rPr>
          <w:rFonts w:cs="Arial"/>
          <w:lang w:val="it-CH"/>
        </w:rPr>
      </w:pPr>
      <w:r w:rsidRPr="009F7F92">
        <w:rPr>
          <w:rFonts w:cs="Arial"/>
          <w:lang w:val="it-CH"/>
        </w:rPr>
        <w:t>Punti sulla competenza dei consulenti e già presto potrà godersi comfort e comodità a casa sua nella consapevolezza di aver preso la decisione giusta</w:t>
      </w:r>
      <w:r w:rsidR="009A3B6F">
        <w:rPr>
          <w:rFonts w:cs="Arial"/>
          <w:lang w:val="it-CH"/>
        </w:rPr>
        <w:t>!</w:t>
      </w:r>
      <w:r w:rsidR="009A3B6F">
        <w:rPr>
          <w:rFonts w:cs="Arial"/>
          <w:lang w:val="it-CH"/>
        </w:rPr>
        <w:br/>
      </w:r>
      <w:r w:rsidRPr="009F7F92">
        <w:rPr>
          <w:rFonts w:cs="Arial"/>
          <w:lang w:val="it-CH"/>
        </w:rPr>
        <w:t>Ci telefoni e fissi ancora oggi un appuntamento per una consulenza.</w:t>
      </w:r>
    </w:p>
    <w:p w14:paraId="33ADC9DA" w14:textId="77777777" w:rsidR="00394819" w:rsidRPr="009F7F92" w:rsidRDefault="00394819" w:rsidP="00625FC1">
      <w:pPr>
        <w:rPr>
          <w:rFonts w:cs="Arial"/>
          <w:lang w:val="it-CH"/>
        </w:rPr>
      </w:pPr>
    </w:p>
    <w:p w14:paraId="07DF1BEC" w14:textId="52307AA9" w:rsidR="004C4A18" w:rsidRPr="009F7F92" w:rsidRDefault="00394819" w:rsidP="00BF0148">
      <w:pPr>
        <w:tabs>
          <w:tab w:val="left" w:pos="900"/>
        </w:tabs>
        <w:rPr>
          <w:rFonts w:cs="Arial"/>
          <w:lang w:val="it-CH"/>
        </w:rPr>
      </w:pPr>
      <w:r w:rsidRPr="009F7F92">
        <w:rPr>
          <w:rFonts w:cs="Arial"/>
          <w:lang w:val="it-CH"/>
        </w:rPr>
        <w:t>Con i nostri migliori saluti orientati al futuro.</w:t>
      </w:r>
    </w:p>
    <w:p w14:paraId="153EDD71" w14:textId="77777777" w:rsidR="004C4A18" w:rsidRPr="009F7F92" w:rsidRDefault="004C4A18" w:rsidP="00BF0148">
      <w:pPr>
        <w:tabs>
          <w:tab w:val="left" w:pos="900"/>
        </w:tabs>
        <w:rPr>
          <w:rFonts w:cs="Arial"/>
          <w:lang w:val="it-CH"/>
        </w:rPr>
      </w:pPr>
    </w:p>
    <w:p w14:paraId="27C1EE13" w14:textId="77777777" w:rsidR="004C4A18" w:rsidRPr="009F7F92" w:rsidRDefault="0058255B" w:rsidP="00BF0148">
      <w:pPr>
        <w:tabs>
          <w:tab w:val="left" w:pos="900"/>
        </w:tabs>
        <w:rPr>
          <w:rFonts w:cs="Arial"/>
          <w:lang w:val="it-CH"/>
        </w:rPr>
      </w:pPr>
      <w:r w:rsidRPr="009F7F92">
        <w:rPr>
          <w:rFonts w:cs="Arial"/>
          <w:lang w:val="it-CH"/>
        </w:rPr>
        <w:t>Gli specialisti del clima</w:t>
      </w:r>
    </w:p>
    <w:p w14:paraId="55D72751" w14:textId="77777777" w:rsidR="004C4A18" w:rsidRPr="009F7F92" w:rsidRDefault="004C4A18" w:rsidP="00BF0148">
      <w:pPr>
        <w:tabs>
          <w:tab w:val="left" w:pos="900"/>
        </w:tabs>
        <w:rPr>
          <w:rFonts w:cs="Arial"/>
          <w:lang w:val="it-CH"/>
        </w:rPr>
      </w:pPr>
    </w:p>
    <w:p w14:paraId="3A0C3527" w14:textId="2DC348D1" w:rsidR="004C4A18" w:rsidRPr="009F7F92" w:rsidRDefault="00EA0C05" w:rsidP="008935EF">
      <w:pPr>
        <w:tabs>
          <w:tab w:val="left" w:pos="900"/>
        </w:tabs>
        <w:rPr>
          <w:rFonts w:cs="Arial"/>
          <w:color w:val="FF0000"/>
          <w:lang w:val="it-CH"/>
        </w:rPr>
      </w:pPr>
      <w:r w:rsidRPr="009F7F92">
        <w:rPr>
          <w:rFonts w:cs="Arial"/>
          <w:color w:val="FF0000"/>
          <w:lang w:val="it-CH"/>
        </w:rPr>
        <w:t>((Nome, cognome, eventualmente firma))</w:t>
      </w:r>
    </w:p>
    <w:p w14:paraId="39B2BA46" w14:textId="18A0DDCF" w:rsidR="00625FC1" w:rsidRPr="009F7F92" w:rsidRDefault="00625FC1" w:rsidP="008935EF">
      <w:pPr>
        <w:tabs>
          <w:tab w:val="left" w:pos="900"/>
        </w:tabs>
        <w:rPr>
          <w:rFonts w:cs="Arial"/>
          <w:lang w:val="it-CH"/>
        </w:rPr>
      </w:pPr>
    </w:p>
    <w:p w14:paraId="6E6A0186" w14:textId="5D8D9208" w:rsidR="00625FC1" w:rsidRPr="009F7F92" w:rsidRDefault="00625FC1" w:rsidP="008935EF">
      <w:pPr>
        <w:tabs>
          <w:tab w:val="left" w:pos="900"/>
        </w:tabs>
        <w:rPr>
          <w:rFonts w:cs="Arial"/>
          <w:lang w:val="it-CH"/>
        </w:rPr>
      </w:pPr>
    </w:p>
    <w:p w14:paraId="0ED2C2EE" w14:textId="2946BEB9" w:rsidR="00625FC1" w:rsidRPr="009F7F92" w:rsidRDefault="00625FC1" w:rsidP="004379F5">
      <w:pPr>
        <w:rPr>
          <w:rFonts w:cs="Arial"/>
          <w:lang w:val="it-CH"/>
        </w:rPr>
      </w:pPr>
      <w:r w:rsidRPr="009F7F92">
        <w:rPr>
          <w:rFonts w:cs="Arial"/>
          <w:lang w:val="it-CH"/>
        </w:rPr>
        <w:t xml:space="preserve">P.S.: Dia un'occhiata anche al </w:t>
      </w:r>
      <w:hyperlink r:id="rId6" w:history="1">
        <w:r w:rsidRPr="009F7F92">
          <w:rPr>
            <w:rStyle w:val="Hyperlink"/>
            <w:rFonts w:cs="Arial"/>
            <w:lang w:val="it-CH"/>
          </w:rPr>
          <w:t>nostro volantino «Prima consulenza»</w:t>
        </w:r>
      </w:hyperlink>
      <w:r w:rsidRPr="009F7F92">
        <w:rPr>
          <w:rFonts w:cs="Arial"/>
          <w:lang w:val="it-CH"/>
        </w:rPr>
        <w:t xml:space="preserve"> qui allegato.</w:t>
      </w:r>
      <w:hyperlink r:id="rId7" w:history="1"/>
    </w:p>
    <w:sectPr w:rsidR="00625FC1" w:rsidRPr="009F7F92" w:rsidSect="005825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134" w:left="1418" w:header="709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F295A" w14:textId="77777777" w:rsidR="000B1195" w:rsidRDefault="000B1195">
      <w:r>
        <w:separator/>
      </w:r>
    </w:p>
  </w:endnote>
  <w:endnote w:type="continuationSeparator" w:id="0">
    <w:p w14:paraId="39395755" w14:textId="77777777" w:rsidR="000B1195" w:rsidRDefault="000B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BFB7" w14:textId="2061F370" w:rsidR="004C4A18" w:rsidRPr="00F35E53" w:rsidRDefault="004C4A18" w:rsidP="004D66B3">
    <w:pPr>
      <w:pStyle w:val="Fuzeile"/>
      <w:jc w:val="center"/>
      <w:rPr>
        <w:rFonts w:cs="Arial"/>
      </w:rPr>
    </w:pPr>
    <w:r w:rsidRPr="00F35E53">
      <w:rPr>
        <w:rStyle w:val="Seitenzahl"/>
        <w:rFonts w:cs="Arial"/>
      </w:rPr>
      <w:t xml:space="preserve">Pagina 1 di </w:t>
    </w:r>
    <w:r w:rsidRPr="00F35E53">
      <w:rPr>
        <w:rStyle w:val="Seitenzahl"/>
        <w:rFonts w:cs="Arial"/>
      </w:rPr>
      <w:fldChar w:fldCharType="begin"/>
    </w:r>
    <w:r w:rsidRPr="00F35E53">
      <w:rPr>
        <w:rStyle w:val="Seitenzahl"/>
        <w:rFonts w:cs="Arial"/>
      </w:rPr>
      <w:instrText xml:space="preserve"> NUMPAGES </w:instrText>
    </w:r>
    <w:r w:rsidRPr="00F35E53">
      <w:rPr>
        <w:rStyle w:val="Seitenzahl"/>
        <w:rFonts w:cs="Arial"/>
      </w:rPr>
      <w:fldChar w:fldCharType="separate"/>
    </w:r>
    <w:r w:rsidR="009F7F92">
      <w:rPr>
        <w:rStyle w:val="Seitenzahl"/>
        <w:rFonts w:cs="Arial"/>
        <w:noProof/>
      </w:rPr>
      <w:t>1</w:t>
    </w:r>
    <w:r w:rsidRPr="00F35E53">
      <w:rPr>
        <w:rStyle w:val="Seitenzahl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EB69" w14:textId="77777777" w:rsidR="004C4A18" w:rsidRPr="00F97326" w:rsidRDefault="004C4A18">
    <w:pPr>
      <w:pStyle w:val="Fuzeile"/>
      <w:rPr>
        <w:rFonts w:cs="Arial"/>
        <w:lang w:val="de-DE"/>
      </w:rPr>
    </w:pPr>
    <w:r w:rsidRPr="00F97326">
      <w:rPr>
        <w:rFonts w:cs="Arial"/>
        <w:lang w:val="de-DE"/>
      </w:rPr>
      <w:tab/>
    </w:r>
    <w:r w:rsidRPr="00F97326">
      <w:rPr>
        <w:rStyle w:val="Seitenzahl"/>
        <w:rFonts w:cs="Arial"/>
      </w:rPr>
      <w:t>Pagina 1 di 1</w:t>
    </w:r>
    <w:r w:rsidRPr="00F97326">
      <w:rPr>
        <w:rStyle w:val="Seitenzahl"/>
        <w:rFonts w:cs="Arial"/>
      </w:rPr>
      <w:fldChar w:fldCharType="begin"/>
    </w:r>
    <w:r w:rsidRPr="00F97326">
      <w:rPr>
        <w:rStyle w:val="Seitenzahl"/>
        <w:rFonts w:cs="Arial"/>
      </w:rPr>
      <w:instrText xml:space="preserve"> PAGE </w:instrText>
    </w:r>
    <w:r w:rsidRPr="00F97326">
      <w:rPr>
        <w:rStyle w:val="Seitenzahl"/>
        <w:rFonts w:cs="Arial"/>
      </w:rPr>
      <w:fldChar w:fldCharType="end"/>
    </w:r>
    <w:r w:rsidRPr="00F97326">
      <w:rPr>
        <w:rStyle w:val="Seitenzahl"/>
        <w:rFonts w:cs="Arial"/>
      </w:rPr>
      <w:fldChar w:fldCharType="begin"/>
    </w:r>
    <w:r w:rsidRPr="00F97326">
      <w:rPr>
        <w:rStyle w:val="Seitenzahl"/>
        <w:rFonts w:cs="Arial"/>
      </w:rPr>
      <w:instrText xml:space="preserve"> NUMPAGES </w:instrText>
    </w:r>
    <w:r w:rsidRPr="00F97326">
      <w:rPr>
        <w:rStyle w:val="Seitenzahl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07012" w14:textId="77777777" w:rsidR="000B1195" w:rsidRDefault="000B1195">
      <w:r>
        <w:separator/>
      </w:r>
    </w:p>
  </w:footnote>
  <w:footnote w:type="continuationSeparator" w:id="0">
    <w:p w14:paraId="43D80084" w14:textId="77777777" w:rsidR="000B1195" w:rsidRDefault="000B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694F" w14:textId="77777777" w:rsidR="0058255B" w:rsidRDefault="0058255B" w:rsidP="0058255B">
    <w:pPr>
      <w:pStyle w:val="Kopfzeile"/>
    </w:pPr>
  </w:p>
  <w:p w14:paraId="6385BD2F" w14:textId="77777777" w:rsidR="0058255B" w:rsidRDefault="0058255B" w:rsidP="0058255B">
    <w:pPr>
      <w:pStyle w:val="Kopfzeile"/>
    </w:pPr>
  </w:p>
  <w:p w14:paraId="1CB7AAD7" w14:textId="77777777" w:rsidR="0058255B" w:rsidRDefault="0058255B" w:rsidP="0058255B">
    <w:pPr>
      <w:pStyle w:val="Kopfzeile"/>
    </w:pPr>
  </w:p>
  <w:p w14:paraId="4D21A9C2" w14:textId="77777777" w:rsidR="004C254C" w:rsidRDefault="004C254C" w:rsidP="0058255B">
    <w:pPr>
      <w:pStyle w:val="Kopfzeile"/>
    </w:pPr>
  </w:p>
  <w:p w14:paraId="1F7A6566" w14:textId="77777777" w:rsidR="004C254C" w:rsidRDefault="004C254C" w:rsidP="0058255B">
    <w:pPr>
      <w:pStyle w:val="Kopfzeile"/>
    </w:pPr>
  </w:p>
  <w:p w14:paraId="3590BF70" w14:textId="77777777" w:rsidR="004C254C" w:rsidRDefault="004C254C" w:rsidP="0058255B">
    <w:pPr>
      <w:pStyle w:val="Kopfzeile"/>
    </w:pPr>
  </w:p>
  <w:p w14:paraId="0D0D0D2C" w14:textId="49BDFB43" w:rsidR="004C4A18" w:rsidRPr="0058255B" w:rsidRDefault="00625FC1" w:rsidP="0058255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38B3F2" wp14:editId="17F5BF70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5507990" cy="586740"/>
          <wp:effectExtent l="0" t="0" r="0" b="0"/>
          <wp:wrapSquare wrapText="bothSides"/>
          <wp:docPr id="4" name="Bild 2" descr="okKopfKorrespond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kKopfKorrespond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7" r="-287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F28D" w14:textId="61E1B0C9" w:rsidR="004C4A18" w:rsidRPr="00A40406" w:rsidRDefault="00625FC1" w:rsidP="00890CC9">
    <w:pPr>
      <w:pStyle w:val="Kopfzeile"/>
      <w:tabs>
        <w:tab w:val="clear" w:pos="4536"/>
        <w:tab w:val="clear" w:pos="9072"/>
        <w:tab w:val="left" w:pos="856"/>
      </w:tabs>
      <w:rPr>
        <w:rFonts w:cs="Arial"/>
      </w:rPr>
    </w:pPr>
    <w:r>
      <w:rPr>
        <w:rFonts w:cs="Arial"/>
        <w:noProof/>
        <w:lang w:bidi="ar-SA"/>
      </w:rPr>
      <w:drawing>
        <wp:anchor distT="0" distB="0" distL="114300" distR="114300" simplePos="0" relativeHeight="251658240" behindDoc="0" locked="0" layoutInCell="1" allowOverlap="1" wp14:anchorId="2D5C1D30" wp14:editId="29C0BB64">
          <wp:simplePos x="0" y="0"/>
          <wp:positionH relativeFrom="margin">
            <wp:posOffset>-644525</wp:posOffset>
          </wp:positionH>
          <wp:positionV relativeFrom="margin">
            <wp:posOffset>-1261110</wp:posOffset>
          </wp:positionV>
          <wp:extent cx="7096125" cy="756920"/>
          <wp:effectExtent l="0" t="0" r="0" b="0"/>
          <wp:wrapSquare wrapText="bothSides"/>
          <wp:docPr id="3" name="Bild 3" descr="okKopfKorrespond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KopfKorrespond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9DF84" w14:textId="77777777" w:rsidR="004C4A18" w:rsidRPr="00A40406" w:rsidRDefault="004C4A18">
    <w:pPr>
      <w:pStyle w:val="Kopfzeile"/>
      <w:rPr>
        <w:rFonts w:cs="Arial"/>
      </w:rPr>
    </w:pPr>
  </w:p>
  <w:p w14:paraId="0400B20F" w14:textId="77777777" w:rsidR="004C4A18" w:rsidRPr="00A40406" w:rsidRDefault="004C4A18">
    <w:pPr>
      <w:pStyle w:val="Kopfzeile"/>
      <w:rPr>
        <w:rFonts w:cs="Arial"/>
      </w:rPr>
    </w:pPr>
  </w:p>
  <w:p w14:paraId="29BB9A87" w14:textId="77777777" w:rsidR="004C4A18" w:rsidRPr="00A40406" w:rsidRDefault="004C4A18">
    <w:pPr>
      <w:pStyle w:val="Kopfzeile"/>
      <w:rPr>
        <w:rFonts w:cs="Arial"/>
      </w:rPr>
    </w:pPr>
  </w:p>
  <w:p w14:paraId="1D2405E9" w14:textId="77777777" w:rsidR="004C4A18" w:rsidRPr="00A40406" w:rsidRDefault="004C4A18">
    <w:pPr>
      <w:pStyle w:val="Kopfzeile"/>
      <w:rPr>
        <w:rFonts w:cs="Arial"/>
      </w:rPr>
    </w:pPr>
  </w:p>
  <w:p w14:paraId="0A037F75" w14:textId="77777777" w:rsidR="004C4A18" w:rsidRPr="00A40406" w:rsidRDefault="004C4A18">
    <w:pPr>
      <w:pStyle w:val="Kopfzeile"/>
      <w:rPr>
        <w:rFonts w:cs="Arial"/>
      </w:rPr>
    </w:pPr>
  </w:p>
  <w:p w14:paraId="433D6DBE" w14:textId="77777777" w:rsidR="004C4A18" w:rsidRPr="00A40406" w:rsidRDefault="004C4A18">
    <w:pPr>
      <w:pStyle w:val="Kopfzeil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BA"/>
    <w:rsid w:val="00004173"/>
    <w:rsid w:val="00004424"/>
    <w:rsid w:val="00004F6B"/>
    <w:rsid w:val="00006B75"/>
    <w:rsid w:val="00011D33"/>
    <w:rsid w:val="00013BF6"/>
    <w:rsid w:val="00013EBB"/>
    <w:rsid w:val="000150A8"/>
    <w:rsid w:val="00017C4F"/>
    <w:rsid w:val="00020A0F"/>
    <w:rsid w:val="00027CEA"/>
    <w:rsid w:val="00030005"/>
    <w:rsid w:val="0004080F"/>
    <w:rsid w:val="00042EE9"/>
    <w:rsid w:val="000439AC"/>
    <w:rsid w:val="000445D7"/>
    <w:rsid w:val="00050655"/>
    <w:rsid w:val="000550AA"/>
    <w:rsid w:val="00060643"/>
    <w:rsid w:val="00060B66"/>
    <w:rsid w:val="00062455"/>
    <w:rsid w:val="00064105"/>
    <w:rsid w:val="000662A7"/>
    <w:rsid w:val="00072A2C"/>
    <w:rsid w:val="0007312C"/>
    <w:rsid w:val="00073C36"/>
    <w:rsid w:val="0007437A"/>
    <w:rsid w:val="00074B5B"/>
    <w:rsid w:val="00076C34"/>
    <w:rsid w:val="00076CD1"/>
    <w:rsid w:val="000825ED"/>
    <w:rsid w:val="00086B2C"/>
    <w:rsid w:val="000873CB"/>
    <w:rsid w:val="000933A0"/>
    <w:rsid w:val="00097DA8"/>
    <w:rsid w:val="000A676E"/>
    <w:rsid w:val="000B1195"/>
    <w:rsid w:val="000B1F5E"/>
    <w:rsid w:val="000B2EEE"/>
    <w:rsid w:val="000B5DDC"/>
    <w:rsid w:val="000B62F6"/>
    <w:rsid w:val="000B682D"/>
    <w:rsid w:val="000C0BF7"/>
    <w:rsid w:val="000C7FC4"/>
    <w:rsid w:val="000D3305"/>
    <w:rsid w:val="000D55F2"/>
    <w:rsid w:val="000D5730"/>
    <w:rsid w:val="000D7E10"/>
    <w:rsid w:val="000E110D"/>
    <w:rsid w:val="000E615C"/>
    <w:rsid w:val="000E72D0"/>
    <w:rsid w:val="000E7AF3"/>
    <w:rsid w:val="00101F56"/>
    <w:rsid w:val="0010344C"/>
    <w:rsid w:val="001046B2"/>
    <w:rsid w:val="00107F47"/>
    <w:rsid w:val="001110FF"/>
    <w:rsid w:val="00112318"/>
    <w:rsid w:val="00113B69"/>
    <w:rsid w:val="00115935"/>
    <w:rsid w:val="00115A55"/>
    <w:rsid w:val="00116503"/>
    <w:rsid w:val="00116B3B"/>
    <w:rsid w:val="001214C7"/>
    <w:rsid w:val="001237E2"/>
    <w:rsid w:val="00123B67"/>
    <w:rsid w:val="00124476"/>
    <w:rsid w:val="00126093"/>
    <w:rsid w:val="001273F4"/>
    <w:rsid w:val="001317C8"/>
    <w:rsid w:val="0013447A"/>
    <w:rsid w:val="0014141E"/>
    <w:rsid w:val="00145679"/>
    <w:rsid w:val="00145A83"/>
    <w:rsid w:val="001466FE"/>
    <w:rsid w:val="00146C3D"/>
    <w:rsid w:val="00164A7C"/>
    <w:rsid w:val="001670E7"/>
    <w:rsid w:val="0017137C"/>
    <w:rsid w:val="00171D41"/>
    <w:rsid w:val="00172364"/>
    <w:rsid w:val="001749A7"/>
    <w:rsid w:val="00174B99"/>
    <w:rsid w:val="00180DFF"/>
    <w:rsid w:val="00181191"/>
    <w:rsid w:val="001848BA"/>
    <w:rsid w:val="0018580A"/>
    <w:rsid w:val="00192DE0"/>
    <w:rsid w:val="0019336F"/>
    <w:rsid w:val="00195942"/>
    <w:rsid w:val="00197C4A"/>
    <w:rsid w:val="001A22D8"/>
    <w:rsid w:val="001A5B3C"/>
    <w:rsid w:val="001A720D"/>
    <w:rsid w:val="001A7506"/>
    <w:rsid w:val="001B66D7"/>
    <w:rsid w:val="001C5AB7"/>
    <w:rsid w:val="001D2279"/>
    <w:rsid w:val="001D2952"/>
    <w:rsid w:val="001E49AC"/>
    <w:rsid w:val="001E7E36"/>
    <w:rsid w:val="001F1D5E"/>
    <w:rsid w:val="001F75E7"/>
    <w:rsid w:val="002015FA"/>
    <w:rsid w:val="00203D0B"/>
    <w:rsid w:val="00210111"/>
    <w:rsid w:val="00210CFC"/>
    <w:rsid w:val="00213F81"/>
    <w:rsid w:val="00214575"/>
    <w:rsid w:val="002153F2"/>
    <w:rsid w:val="002154F6"/>
    <w:rsid w:val="0022022B"/>
    <w:rsid w:val="00220310"/>
    <w:rsid w:val="00220A85"/>
    <w:rsid w:val="00221C9B"/>
    <w:rsid w:val="002261FE"/>
    <w:rsid w:val="0022694C"/>
    <w:rsid w:val="00227FAE"/>
    <w:rsid w:val="00230841"/>
    <w:rsid w:val="002311A5"/>
    <w:rsid w:val="00233759"/>
    <w:rsid w:val="00234B55"/>
    <w:rsid w:val="002420C2"/>
    <w:rsid w:val="002431AB"/>
    <w:rsid w:val="0025000F"/>
    <w:rsid w:val="002638A5"/>
    <w:rsid w:val="00263B40"/>
    <w:rsid w:val="00271A16"/>
    <w:rsid w:val="00272086"/>
    <w:rsid w:val="00273E09"/>
    <w:rsid w:val="00275738"/>
    <w:rsid w:val="00276215"/>
    <w:rsid w:val="00282DFB"/>
    <w:rsid w:val="00290E7D"/>
    <w:rsid w:val="0029380E"/>
    <w:rsid w:val="00297ACA"/>
    <w:rsid w:val="002A2B2A"/>
    <w:rsid w:val="002F1293"/>
    <w:rsid w:val="00312070"/>
    <w:rsid w:val="00314838"/>
    <w:rsid w:val="00325029"/>
    <w:rsid w:val="00327F04"/>
    <w:rsid w:val="00332DA7"/>
    <w:rsid w:val="00335AD1"/>
    <w:rsid w:val="00336CEB"/>
    <w:rsid w:val="0034424D"/>
    <w:rsid w:val="00371803"/>
    <w:rsid w:val="003724E4"/>
    <w:rsid w:val="0037520B"/>
    <w:rsid w:val="00380ED8"/>
    <w:rsid w:val="00382F93"/>
    <w:rsid w:val="00383E1E"/>
    <w:rsid w:val="0039078F"/>
    <w:rsid w:val="00394819"/>
    <w:rsid w:val="00395C9C"/>
    <w:rsid w:val="0039721A"/>
    <w:rsid w:val="003A6CD2"/>
    <w:rsid w:val="003C776F"/>
    <w:rsid w:val="003D57BE"/>
    <w:rsid w:val="003D5926"/>
    <w:rsid w:val="003D71B0"/>
    <w:rsid w:val="003E084A"/>
    <w:rsid w:val="003E4A86"/>
    <w:rsid w:val="003F20F0"/>
    <w:rsid w:val="00401B6D"/>
    <w:rsid w:val="00405E78"/>
    <w:rsid w:val="004102EA"/>
    <w:rsid w:val="0041570C"/>
    <w:rsid w:val="0042459F"/>
    <w:rsid w:val="00435E99"/>
    <w:rsid w:val="004379F5"/>
    <w:rsid w:val="00443D2A"/>
    <w:rsid w:val="0044469B"/>
    <w:rsid w:val="0044505C"/>
    <w:rsid w:val="0044640E"/>
    <w:rsid w:val="004535AE"/>
    <w:rsid w:val="00457B76"/>
    <w:rsid w:val="004619C4"/>
    <w:rsid w:val="0046355C"/>
    <w:rsid w:val="00472C15"/>
    <w:rsid w:val="00475697"/>
    <w:rsid w:val="00475DE3"/>
    <w:rsid w:val="00476554"/>
    <w:rsid w:val="00477C36"/>
    <w:rsid w:val="004831B3"/>
    <w:rsid w:val="00487035"/>
    <w:rsid w:val="004938B6"/>
    <w:rsid w:val="0049450E"/>
    <w:rsid w:val="00495753"/>
    <w:rsid w:val="00495AF8"/>
    <w:rsid w:val="004A1C57"/>
    <w:rsid w:val="004A4F15"/>
    <w:rsid w:val="004A6974"/>
    <w:rsid w:val="004B31B2"/>
    <w:rsid w:val="004C2294"/>
    <w:rsid w:val="004C254C"/>
    <w:rsid w:val="004C4A18"/>
    <w:rsid w:val="004C648B"/>
    <w:rsid w:val="004D6109"/>
    <w:rsid w:val="004D66B3"/>
    <w:rsid w:val="004E0D1D"/>
    <w:rsid w:val="004E7B49"/>
    <w:rsid w:val="004E7EDB"/>
    <w:rsid w:val="004F6476"/>
    <w:rsid w:val="00506980"/>
    <w:rsid w:val="00507C28"/>
    <w:rsid w:val="005107ED"/>
    <w:rsid w:val="005144DB"/>
    <w:rsid w:val="00521464"/>
    <w:rsid w:val="00524954"/>
    <w:rsid w:val="005267DD"/>
    <w:rsid w:val="005377A1"/>
    <w:rsid w:val="00540AE1"/>
    <w:rsid w:val="005468E1"/>
    <w:rsid w:val="00557454"/>
    <w:rsid w:val="00561676"/>
    <w:rsid w:val="00562F6C"/>
    <w:rsid w:val="0056723D"/>
    <w:rsid w:val="00567A9E"/>
    <w:rsid w:val="00567D5D"/>
    <w:rsid w:val="00567DCE"/>
    <w:rsid w:val="005716A9"/>
    <w:rsid w:val="00575EAF"/>
    <w:rsid w:val="005772F6"/>
    <w:rsid w:val="005810BB"/>
    <w:rsid w:val="0058255B"/>
    <w:rsid w:val="0058602E"/>
    <w:rsid w:val="00595975"/>
    <w:rsid w:val="005A04C5"/>
    <w:rsid w:val="005A07D6"/>
    <w:rsid w:val="005B7E5F"/>
    <w:rsid w:val="005D1791"/>
    <w:rsid w:val="005D75C4"/>
    <w:rsid w:val="005E012A"/>
    <w:rsid w:val="005E26AE"/>
    <w:rsid w:val="005E64B2"/>
    <w:rsid w:val="005F2C67"/>
    <w:rsid w:val="005F7FE2"/>
    <w:rsid w:val="00600547"/>
    <w:rsid w:val="0060415C"/>
    <w:rsid w:val="00610FC7"/>
    <w:rsid w:val="00616171"/>
    <w:rsid w:val="006201BC"/>
    <w:rsid w:val="00620BCA"/>
    <w:rsid w:val="006250AB"/>
    <w:rsid w:val="0062557D"/>
    <w:rsid w:val="00625A7B"/>
    <w:rsid w:val="00625FC1"/>
    <w:rsid w:val="006358C3"/>
    <w:rsid w:val="0063753D"/>
    <w:rsid w:val="00637B01"/>
    <w:rsid w:val="00637DB1"/>
    <w:rsid w:val="006408D4"/>
    <w:rsid w:val="00644BE3"/>
    <w:rsid w:val="00661710"/>
    <w:rsid w:val="00665366"/>
    <w:rsid w:val="006656CA"/>
    <w:rsid w:val="006660CF"/>
    <w:rsid w:val="00666342"/>
    <w:rsid w:val="00667BEE"/>
    <w:rsid w:val="006710D7"/>
    <w:rsid w:val="00674005"/>
    <w:rsid w:val="00674785"/>
    <w:rsid w:val="00680BE8"/>
    <w:rsid w:val="00693299"/>
    <w:rsid w:val="006953E6"/>
    <w:rsid w:val="00695433"/>
    <w:rsid w:val="006962C2"/>
    <w:rsid w:val="006A1D69"/>
    <w:rsid w:val="006A2245"/>
    <w:rsid w:val="006A3D93"/>
    <w:rsid w:val="006B4CCA"/>
    <w:rsid w:val="006B5595"/>
    <w:rsid w:val="006B6E1E"/>
    <w:rsid w:val="006B71A8"/>
    <w:rsid w:val="006C714B"/>
    <w:rsid w:val="006D13E5"/>
    <w:rsid w:val="006E15D8"/>
    <w:rsid w:val="006E2998"/>
    <w:rsid w:val="006E4E04"/>
    <w:rsid w:val="006E64A9"/>
    <w:rsid w:val="006F1536"/>
    <w:rsid w:val="006F5E97"/>
    <w:rsid w:val="006F7371"/>
    <w:rsid w:val="00700A6E"/>
    <w:rsid w:val="0070218B"/>
    <w:rsid w:val="00705795"/>
    <w:rsid w:val="00710FD5"/>
    <w:rsid w:val="00714672"/>
    <w:rsid w:val="00717C53"/>
    <w:rsid w:val="007212D4"/>
    <w:rsid w:val="007240CB"/>
    <w:rsid w:val="00724395"/>
    <w:rsid w:val="00724E37"/>
    <w:rsid w:val="007307B7"/>
    <w:rsid w:val="00743877"/>
    <w:rsid w:val="00744618"/>
    <w:rsid w:val="00744FEF"/>
    <w:rsid w:val="00746B7F"/>
    <w:rsid w:val="00753D22"/>
    <w:rsid w:val="007558AB"/>
    <w:rsid w:val="007740AF"/>
    <w:rsid w:val="00775EFD"/>
    <w:rsid w:val="007774D8"/>
    <w:rsid w:val="007A4988"/>
    <w:rsid w:val="007B2681"/>
    <w:rsid w:val="007B4789"/>
    <w:rsid w:val="007C3567"/>
    <w:rsid w:val="007C7A52"/>
    <w:rsid w:val="007D622E"/>
    <w:rsid w:val="007D644D"/>
    <w:rsid w:val="007D7D03"/>
    <w:rsid w:val="007E2EC8"/>
    <w:rsid w:val="007E79AB"/>
    <w:rsid w:val="007F4B50"/>
    <w:rsid w:val="00805C25"/>
    <w:rsid w:val="0080690A"/>
    <w:rsid w:val="0081117F"/>
    <w:rsid w:val="00815002"/>
    <w:rsid w:val="00815317"/>
    <w:rsid w:val="00816737"/>
    <w:rsid w:val="00816BB8"/>
    <w:rsid w:val="00822326"/>
    <w:rsid w:val="00823BF8"/>
    <w:rsid w:val="008376E3"/>
    <w:rsid w:val="00844FF0"/>
    <w:rsid w:val="00847B06"/>
    <w:rsid w:val="00852EF5"/>
    <w:rsid w:val="0085305B"/>
    <w:rsid w:val="00855AE0"/>
    <w:rsid w:val="00856C45"/>
    <w:rsid w:val="00861A36"/>
    <w:rsid w:val="00863B73"/>
    <w:rsid w:val="0086750C"/>
    <w:rsid w:val="00871310"/>
    <w:rsid w:val="0087171B"/>
    <w:rsid w:val="00871E7B"/>
    <w:rsid w:val="00890CC9"/>
    <w:rsid w:val="0089164D"/>
    <w:rsid w:val="008935EF"/>
    <w:rsid w:val="008A782F"/>
    <w:rsid w:val="008B231C"/>
    <w:rsid w:val="008B4DA9"/>
    <w:rsid w:val="008D23CE"/>
    <w:rsid w:val="008D4935"/>
    <w:rsid w:val="008E3416"/>
    <w:rsid w:val="008E4259"/>
    <w:rsid w:val="008F4623"/>
    <w:rsid w:val="00903CB0"/>
    <w:rsid w:val="00907222"/>
    <w:rsid w:val="009075F0"/>
    <w:rsid w:val="0091201C"/>
    <w:rsid w:val="00912236"/>
    <w:rsid w:val="00914FB9"/>
    <w:rsid w:val="00921D83"/>
    <w:rsid w:val="00930300"/>
    <w:rsid w:val="0093149D"/>
    <w:rsid w:val="009340B4"/>
    <w:rsid w:val="00937345"/>
    <w:rsid w:val="00945885"/>
    <w:rsid w:val="009468EF"/>
    <w:rsid w:val="0095172D"/>
    <w:rsid w:val="009562CC"/>
    <w:rsid w:val="00956A9D"/>
    <w:rsid w:val="00957388"/>
    <w:rsid w:val="0096290E"/>
    <w:rsid w:val="00962989"/>
    <w:rsid w:val="00966B2E"/>
    <w:rsid w:val="00972C2E"/>
    <w:rsid w:val="0097484E"/>
    <w:rsid w:val="009757A9"/>
    <w:rsid w:val="00976D94"/>
    <w:rsid w:val="00981F30"/>
    <w:rsid w:val="009833C2"/>
    <w:rsid w:val="00986F7B"/>
    <w:rsid w:val="00986F96"/>
    <w:rsid w:val="0099032C"/>
    <w:rsid w:val="009921D8"/>
    <w:rsid w:val="00997423"/>
    <w:rsid w:val="009A2E6D"/>
    <w:rsid w:val="009A3263"/>
    <w:rsid w:val="009A3755"/>
    <w:rsid w:val="009A3B6F"/>
    <w:rsid w:val="009B2FEC"/>
    <w:rsid w:val="009B6909"/>
    <w:rsid w:val="009C0208"/>
    <w:rsid w:val="009C5EBA"/>
    <w:rsid w:val="009C7201"/>
    <w:rsid w:val="009F2A20"/>
    <w:rsid w:val="009F416C"/>
    <w:rsid w:val="009F7F92"/>
    <w:rsid w:val="00A03F33"/>
    <w:rsid w:val="00A045CF"/>
    <w:rsid w:val="00A17335"/>
    <w:rsid w:val="00A32194"/>
    <w:rsid w:val="00A35640"/>
    <w:rsid w:val="00A374D4"/>
    <w:rsid w:val="00A40406"/>
    <w:rsid w:val="00A43721"/>
    <w:rsid w:val="00A449B5"/>
    <w:rsid w:val="00A605E0"/>
    <w:rsid w:val="00A6110B"/>
    <w:rsid w:val="00A67639"/>
    <w:rsid w:val="00A70708"/>
    <w:rsid w:val="00A712AF"/>
    <w:rsid w:val="00A80854"/>
    <w:rsid w:val="00A80F37"/>
    <w:rsid w:val="00A816A5"/>
    <w:rsid w:val="00A8258F"/>
    <w:rsid w:val="00A86608"/>
    <w:rsid w:val="00A90520"/>
    <w:rsid w:val="00A9387C"/>
    <w:rsid w:val="00A954B0"/>
    <w:rsid w:val="00A96D82"/>
    <w:rsid w:val="00AA205E"/>
    <w:rsid w:val="00AA29CC"/>
    <w:rsid w:val="00AA2B41"/>
    <w:rsid w:val="00AA45F6"/>
    <w:rsid w:val="00AA7EBA"/>
    <w:rsid w:val="00AB0EBE"/>
    <w:rsid w:val="00AC0ECD"/>
    <w:rsid w:val="00AC3660"/>
    <w:rsid w:val="00AC39E6"/>
    <w:rsid w:val="00AD6B00"/>
    <w:rsid w:val="00AD6E43"/>
    <w:rsid w:val="00AE638C"/>
    <w:rsid w:val="00AF28C9"/>
    <w:rsid w:val="00AF37C6"/>
    <w:rsid w:val="00AF3D23"/>
    <w:rsid w:val="00B046F5"/>
    <w:rsid w:val="00B05BBD"/>
    <w:rsid w:val="00B0674E"/>
    <w:rsid w:val="00B11036"/>
    <w:rsid w:val="00B23996"/>
    <w:rsid w:val="00B37164"/>
    <w:rsid w:val="00B37566"/>
    <w:rsid w:val="00B4202B"/>
    <w:rsid w:val="00B52E64"/>
    <w:rsid w:val="00B63D92"/>
    <w:rsid w:val="00B65A6A"/>
    <w:rsid w:val="00B667B9"/>
    <w:rsid w:val="00B7042C"/>
    <w:rsid w:val="00B71302"/>
    <w:rsid w:val="00B751EF"/>
    <w:rsid w:val="00B83946"/>
    <w:rsid w:val="00B83B7C"/>
    <w:rsid w:val="00B844CD"/>
    <w:rsid w:val="00B96E19"/>
    <w:rsid w:val="00BA7D3C"/>
    <w:rsid w:val="00BB00B8"/>
    <w:rsid w:val="00BB055B"/>
    <w:rsid w:val="00BB2444"/>
    <w:rsid w:val="00BB3F7A"/>
    <w:rsid w:val="00BB543B"/>
    <w:rsid w:val="00BD080F"/>
    <w:rsid w:val="00BD2237"/>
    <w:rsid w:val="00BE16A8"/>
    <w:rsid w:val="00BE265A"/>
    <w:rsid w:val="00BF0148"/>
    <w:rsid w:val="00BF659B"/>
    <w:rsid w:val="00BF7174"/>
    <w:rsid w:val="00BF7DAC"/>
    <w:rsid w:val="00C01550"/>
    <w:rsid w:val="00C12D5E"/>
    <w:rsid w:val="00C16BB0"/>
    <w:rsid w:val="00C16BDF"/>
    <w:rsid w:val="00C23C0C"/>
    <w:rsid w:val="00C24F72"/>
    <w:rsid w:val="00C254F7"/>
    <w:rsid w:val="00C25A23"/>
    <w:rsid w:val="00C270B1"/>
    <w:rsid w:val="00C31010"/>
    <w:rsid w:val="00C34AB4"/>
    <w:rsid w:val="00C36DB9"/>
    <w:rsid w:val="00C423AE"/>
    <w:rsid w:val="00C443B2"/>
    <w:rsid w:val="00C47552"/>
    <w:rsid w:val="00C50C55"/>
    <w:rsid w:val="00C57728"/>
    <w:rsid w:val="00C579F6"/>
    <w:rsid w:val="00C6516E"/>
    <w:rsid w:val="00C6617E"/>
    <w:rsid w:val="00C749EE"/>
    <w:rsid w:val="00C7772F"/>
    <w:rsid w:val="00C80388"/>
    <w:rsid w:val="00C81E79"/>
    <w:rsid w:val="00C87B96"/>
    <w:rsid w:val="00C90AB3"/>
    <w:rsid w:val="00C94171"/>
    <w:rsid w:val="00C945E9"/>
    <w:rsid w:val="00C94A5D"/>
    <w:rsid w:val="00CA3250"/>
    <w:rsid w:val="00CA5D20"/>
    <w:rsid w:val="00CA79C4"/>
    <w:rsid w:val="00CD7534"/>
    <w:rsid w:val="00CE0DE5"/>
    <w:rsid w:val="00CE16C7"/>
    <w:rsid w:val="00CE608C"/>
    <w:rsid w:val="00CE657F"/>
    <w:rsid w:val="00CE6B62"/>
    <w:rsid w:val="00CF12B4"/>
    <w:rsid w:val="00CF2AD5"/>
    <w:rsid w:val="00CF43D3"/>
    <w:rsid w:val="00CF4C14"/>
    <w:rsid w:val="00CF67D6"/>
    <w:rsid w:val="00D00C09"/>
    <w:rsid w:val="00D02B6C"/>
    <w:rsid w:val="00D049F5"/>
    <w:rsid w:val="00D06EA3"/>
    <w:rsid w:val="00D10BF6"/>
    <w:rsid w:val="00D11534"/>
    <w:rsid w:val="00D2701F"/>
    <w:rsid w:val="00D31C52"/>
    <w:rsid w:val="00D3470E"/>
    <w:rsid w:val="00D35900"/>
    <w:rsid w:val="00D36987"/>
    <w:rsid w:val="00D4494B"/>
    <w:rsid w:val="00D5209B"/>
    <w:rsid w:val="00D6169D"/>
    <w:rsid w:val="00D6400B"/>
    <w:rsid w:val="00D66094"/>
    <w:rsid w:val="00D66129"/>
    <w:rsid w:val="00D74304"/>
    <w:rsid w:val="00D74989"/>
    <w:rsid w:val="00D75B9E"/>
    <w:rsid w:val="00D8033E"/>
    <w:rsid w:val="00D82F3C"/>
    <w:rsid w:val="00D8569D"/>
    <w:rsid w:val="00D87B54"/>
    <w:rsid w:val="00D90DEC"/>
    <w:rsid w:val="00D92EA3"/>
    <w:rsid w:val="00D939A0"/>
    <w:rsid w:val="00DA2729"/>
    <w:rsid w:val="00DA48A5"/>
    <w:rsid w:val="00DA6FCA"/>
    <w:rsid w:val="00DB64B7"/>
    <w:rsid w:val="00DB76E9"/>
    <w:rsid w:val="00DC186B"/>
    <w:rsid w:val="00DC3040"/>
    <w:rsid w:val="00DD2FBF"/>
    <w:rsid w:val="00DD7D68"/>
    <w:rsid w:val="00DE25A0"/>
    <w:rsid w:val="00DE4C29"/>
    <w:rsid w:val="00DF1146"/>
    <w:rsid w:val="00DF26C2"/>
    <w:rsid w:val="00DF339E"/>
    <w:rsid w:val="00DF5639"/>
    <w:rsid w:val="00E01A34"/>
    <w:rsid w:val="00E02542"/>
    <w:rsid w:val="00E0494E"/>
    <w:rsid w:val="00E06444"/>
    <w:rsid w:val="00E10420"/>
    <w:rsid w:val="00E121C9"/>
    <w:rsid w:val="00E12FEC"/>
    <w:rsid w:val="00E175DD"/>
    <w:rsid w:val="00E2644C"/>
    <w:rsid w:val="00E3231F"/>
    <w:rsid w:val="00E41731"/>
    <w:rsid w:val="00E44ED7"/>
    <w:rsid w:val="00E46613"/>
    <w:rsid w:val="00E524D2"/>
    <w:rsid w:val="00E70077"/>
    <w:rsid w:val="00E7010F"/>
    <w:rsid w:val="00E71421"/>
    <w:rsid w:val="00E73389"/>
    <w:rsid w:val="00E86CB1"/>
    <w:rsid w:val="00E92250"/>
    <w:rsid w:val="00E931CC"/>
    <w:rsid w:val="00E93990"/>
    <w:rsid w:val="00E93A07"/>
    <w:rsid w:val="00E94448"/>
    <w:rsid w:val="00E94FD5"/>
    <w:rsid w:val="00E953D2"/>
    <w:rsid w:val="00E97D3B"/>
    <w:rsid w:val="00EA0C05"/>
    <w:rsid w:val="00EA3D7B"/>
    <w:rsid w:val="00EA4EAA"/>
    <w:rsid w:val="00EA747C"/>
    <w:rsid w:val="00EB10DC"/>
    <w:rsid w:val="00EB2604"/>
    <w:rsid w:val="00EB3EA2"/>
    <w:rsid w:val="00EC1B50"/>
    <w:rsid w:val="00EC592D"/>
    <w:rsid w:val="00EC5EFE"/>
    <w:rsid w:val="00EF34EB"/>
    <w:rsid w:val="00F020A6"/>
    <w:rsid w:val="00F0591F"/>
    <w:rsid w:val="00F0676E"/>
    <w:rsid w:val="00F074DA"/>
    <w:rsid w:val="00F076C8"/>
    <w:rsid w:val="00F252FB"/>
    <w:rsid w:val="00F269CE"/>
    <w:rsid w:val="00F3310D"/>
    <w:rsid w:val="00F35E53"/>
    <w:rsid w:val="00F4366D"/>
    <w:rsid w:val="00F47B5E"/>
    <w:rsid w:val="00F5290B"/>
    <w:rsid w:val="00F54F72"/>
    <w:rsid w:val="00F556D8"/>
    <w:rsid w:val="00F628C8"/>
    <w:rsid w:val="00F632B5"/>
    <w:rsid w:val="00F70893"/>
    <w:rsid w:val="00F7294F"/>
    <w:rsid w:val="00F87D62"/>
    <w:rsid w:val="00F928D2"/>
    <w:rsid w:val="00F97326"/>
    <w:rsid w:val="00F97B77"/>
    <w:rsid w:val="00FA436A"/>
    <w:rsid w:val="00FB7422"/>
    <w:rsid w:val="00FC6715"/>
    <w:rsid w:val="00FD0B37"/>
    <w:rsid w:val="00FD0F8D"/>
    <w:rsid w:val="00FE16EF"/>
    <w:rsid w:val="00FE1CBC"/>
    <w:rsid w:val="00FE24EB"/>
    <w:rsid w:val="00FE3453"/>
    <w:rsid w:val="00FE53CB"/>
    <w:rsid w:val="00FE5537"/>
    <w:rsid w:val="00FF11E2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C49F7E"/>
  <w15:docId w15:val="{1C8FF3CE-67F6-401B-B036-D02F17E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B76"/>
    <w:pPr>
      <w:spacing w:line="260" w:lineRule="atLeast"/>
    </w:pPr>
    <w:rPr>
      <w:rFonts w:ascii="Arial" w:hAnsi="Arial"/>
      <w:sz w:val="20"/>
      <w:szCs w:val="20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7B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57B76"/>
    <w:rPr>
      <w:rFonts w:ascii="Arial" w:hAnsi="Arial" w:cs="Times New Roman"/>
      <w:lang w:val="de-CH" w:eastAsia="de-CH" w:bidi="he-IL"/>
    </w:rPr>
  </w:style>
  <w:style w:type="paragraph" w:styleId="Fuzeile">
    <w:name w:val="footer"/>
    <w:basedOn w:val="Standard"/>
    <w:link w:val="FuzeileZchn"/>
    <w:uiPriority w:val="99"/>
    <w:rsid w:val="00457B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57B76"/>
    <w:rPr>
      <w:rFonts w:ascii="Arial" w:hAnsi="Arial" w:cs="Times New Roman"/>
      <w:lang w:val="de-CH" w:eastAsia="de-CH" w:bidi="he-IL"/>
    </w:rPr>
  </w:style>
  <w:style w:type="character" w:styleId="Seitenzahl">
    <w:name w:val="page number"/>
    <w:basedOn w:val="Absatz-Standardschriftart"/>
    <w:uiPriority w:val="99"/>
    <w:rsid w:val="00457B76"/>
    <w:rPr>
      <w:rFonts w:ascii="Arial" w:hAnsi="Arial" w:cs="Times New Roman"/>
      <w:sz w:val="20"/>
    </w:rPr>
  </w:style>
  <w:style w:type="character" w:styleId="Hyperlink">
    <w:name w:val="Hyperlink"/>
    <w:basedOn w:val="Absatz-Standardschriftart"/>
    <w:uiPriority w:val="99"/>
    <w:unhideWhenUsed/>
    <w:rsid w:val="006B6E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E1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0BF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A16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issetec.ch/files/PDFs/News/Corona/ST_200402_Corona_Logoupload_D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issetec.ch/files/PDFs/Ueber_uns/Ital/ST_200625_Formular_Impulsberatung_IT_editierbar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 Keller AG, Romanshornerstr</vt:lpstr>
    </vt:vector>
  </TitlesOfParts>
  <Company>Otto Keller AG, Arbon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 Keller AG, Romanshornerstr</dc:title>
  <dc:subject/>
  <dc:creator>vom</dc:creator>
  <cp:keywords/>
  <dc:description/>
  <cp:lastModifiedBy>Montag Helena</cp:lastModifiedBy>
  <cp:revision>9</cp:revision>
  <dcterms:created xsi:type="dcterms:W3CDTF">2020-06-02T14:03:00Z</dcterms:created>
  <dcterms:modified xsi:type="dcterms:W3CDTF">2020-06-26T06:43:00Z</dcterms:modified>
</cp:coreProperties>
</file>